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54" w:rsidRPr="000E34F1" w:rsidRDefault="00263B54">
      <w:pPr>
        <w:rPr>
          <w:rFonts w:ascii="Verdana" w:hAnsi="Verdana"/>
          <w:sz w:val="22"/>
          <w:szCs w:val="22"/>
          <w:lang w:val="ro-RO"/>
        </w:rPr>
      </w:pPr>
    </w:p>
    <w:tbl>
      <w:tblPr>
        <w:tblW w:w="5280" w:type="pct"/>
        <w:tblInd w:w="-90" w:type="dxa"/>
        <w:tblLayout w:type="fixed"/>
        <w:tblLook w:val="04A0" w:firstRow="1" w:lastRow="0" w:firstColumn="1" w:lastColumn="0" w:noHBand="0" w:noVBand="1"/>
      </w:tblPr>
      <w:tblGrid>
        <w:gridCol w:w="10112"/>
      </w:tblGrid>
      <w:tr w:rsidR="00231646" w:rsidRPr="000E34F1" w:rsidTr="00401EB3">
        <w:trPr>
          <w:trHeight w:val="2718"/>
        </w:trPr>
        <w:tc>
          <w:tcPr>
            <w:tcW w:w="5000" w:type="pct"/>
          </w:tcPr>
          <w:p w:rsidR="00231646" w:rsidRPr="000E34F1" w:rsidRDefault="003508C4" w:rsidP="003508C4">
            <w:pPr>
              <w:pStyle w:val="BodyText3"/>
              <w:shd w:val="clear" w:color="auto" w:fill="92D050"/>
              <w:tabs>
                <w:tab w:val="left" w:pos="0"/>
                <w:tab w:val="center" w:pos="5001"/>
              </w:tabs>
              <w:ind w:right="-109"/>
              <w:outlineLvl w:val="0"/>
              <w:rPr>
                <w:rFonts w:ascii="Verdana" w:hAnsi="Verdana" w:cs="Calibri"/>
                <w:noProof/>
                <w:szCs w:val="28"/>
                <w:lang w:val="ro-RO"/>
              </w:rPr>
            </w:pPr>
            <w:r w:rsidRPr="003508C4">
              <w:rPr>
                <w:rFonts w:ascii="Verdana" w:hAnsi="Verdana" w:cs="Calibri"/>
                <w:noProof/>
                <w:szCs w:val="28"/>
                <w:lang w:val="ro-RO"/>
              </w:rPr>
              <w:t xml:space="preserve">FIȘA DE VERIFICARE A CRITERIILOR DE SELECȚIE </w:t>
            </w:r>
          </w:p>
          <w:p w:rsidR="00231646" w:rsidRDefault="00231646" w:rsidP="00231646">
            <w:pPr>
              <w:pStyle w:val="BodyText3"/>
              <w:shd w:val="clear" w:color="auto" w:fill="92D050"/>
              <w:tabs>
                <w:tab w:val="left" w:pos="0"/>
              </w:tabs>
              <w:ind w:right="-109"/>
              <w:outlineLvl w:val="0"/>
              <w:rPr>
                <w:rFonts w:ascii="Verdana" w:hAnsi="Verdana" w:cs="Calibri"/>
                <w:noProof/>
                <w:sz w:val="22"/>
                <w:szCs w:val="22"/>
                <w:lang w:val="ro-RO"/>
              </w:rPr>
            </w:pPr>
            <w:r w:rsidRPr="007E67E4">
              <w:rPr>
                <w:rFonts w:ascii="Verdana" w:hAnsi="Verdana" w:cs="Calibri"/>
                <w:noProof/>
                <w:sz w:val="22"/>
                <w:szCs w:val="22"/>
                <w:lang w:val="ro-RO"/>
              </w:rPr>
              <w:t>M</w:t>
            </w:r>
            <w:r w:rsidR="003508C4" w:rsidRPr="007E67E4">
              <w:rPr>
                <w:rFonts w:ascii="Verdana" w:hAnsi="Verdana" w:cs="Calibri"/>
                <w:noProof/>
                <w:sz w:val="22"/>
                <w:szCs w:val="22"/>
                <w:lang w:val="ro-RO"/>
              </w:rPr>
              <w:t xml:space="preserve">asura </w:t>
            </w:r>
            <w:r w:rsidRPr="007E67E4">
              <w:rPr>
                <w:rFonts w:ascii="Verdana" w:hAnsi="Verdana" w:cs="Calibri"/>
                <w:noProof/>
                <w:sz w:val="22"/>
                <w:szCs w:val="22"/>
                <w:lang w:val="ro-RO"/>
              </w:rPr>
              <w:t>2</w:t>
            </w:r>
            <w:r w:rsidR="009A6B93" w:rsidRPr="007E67E4">
              <w:rPr>
                <w:rFonts w:ascii="Verdana" w:hAnsi="Verdana" w:cs="Calibri"/>
                <w:noProof/>
                <w:sz w:val="22"/>
                <w:szCs w:val="22"/>
                <w:lang w:val="ro-RO"/>
              </w:rPr>
              <w:t xml:space="preserve">/2A </w:t>
            </w:r>
            <w:r w:rsidRPr="007E67E4">
              <w:rPr>
                <w:rFonts w:ascii="Verdana" w:hAnsi="Verdana" w:cs="Calibri"/>
                <w:noProof/>
                <w:sz w:val="22"/>
                <w:szCs w:val="22"/>
                <w:lang w:val="ro-RO"/>
              </w:rPr>
              <w:t xml:space="preserve"> -</w:t>
            </w:r>
            <w:r w:rsidR="009A6B93" w:rsidRPr="007E67E4">
              <w:rPr>
                <w:rFonts w:ascii="Verdana" w:hAnsi="Verdana" w:cs="Calibri"/>
                <w:noProof/>
                <w:sz w:val="22"/>
                <w:szCs w:val="22"/>
                <w:lang w:val="ro-RO"/>
              </w:rPr>
              <w:t xml:space="preserve"> Investiții în exploatațiile </w:t>
            </w:r>
            <w:r w:rsidRPr="007E67E4">
              <w:rPr>
                <w:rFonts w:ascii="Verdana" w:hAnsi="Verdana" w:cs="Calibri"/>
                <w:noProof/>
                <w:sz w:val="22"/>
                <w:szCs w:val="22"/>
                <w:lang w:val="ro-RO"/>
              </w:rPr>
              <w:t xml:space="preserve">agricole </w:t>
            </w:r>
            <w:r w:rsidR="00240636">
              <w:rPr>
                <w:rFonts w:ascii="Verdana" w:hAnsi="Verdana" w:cs="Calibri"/>
                <w:noProof/>
                <w:sz w:val="22"/>
                <w:szCs w:val="22"/>
                <w:lang w:val="ro-RO"/>
              </w:rPr>
              <w:t>și pomicole</w:t>
            </w:r>
          </w:p>
          <w:p w:rsidR="00965E96" w:rsidRPr="007E67E4" w:rsidRDefault="00D902D8" w:rsidP="00231646">
            <w:pPr>
              <w:pStyle w:val="BodyText3"/>
              <w:shd w:val="clear" w:color="auto" w:fill="92D050"/>
              <w:tabs>
                <w:tab w:val="left" w:pos="0"/>
              </w:tabs>
              <w:ind w:right="-109"/>
              <w:outlineLvl w:val="0"/>
              <w:rPr>
                <w:rFonts w:ascii="Verdana" w:hAnsi="Verdana" w:cs="Calibri"/>
                <w:noProof/>
                <w:sz w:val="22"/>
                <w:szCs w:val="22"/>
                <w:lang w:val="ro-RO"/>
              </w:rPr>
            </w:pPr>
            <w:r>
              <w:rPr>
                <w:rFonts w:ascii="Verdana" w:hAnsi="Verdana" w:cs="Calibri"/>
                <w:noProof/>
                <w:sz w:val="22"/>
                <w:szCs w:val="22"/>
                <w:lang w:val="ro-RO"/>
              </w:rPr>
              <w:t>(componenta agricol, inclusiv</w:t>
            </w:r>
            <w:r w:rsidR="00965E96">
              <w:rPr>
                <w:rFonts w:ascii="Verdana" w:hAnsi="Verdana" w:cs="Calibri"/>
                <w:noProof/>
                <w:sz w:val="22"/>
                <w:szCs w:val="22"/>
                <w:lang w:val="ro-RO"/>
              </w:rPr>
              <w:t xml:space="preserve"> procesare)</w:t>
            </w:r>
          </w:p>
          <w:p w:rsidR="00231646" w:rsidRPr="00B37257" w:rsidRDefault="00231646" w:rsidP="00CB1D83">
            <w:pPr>
              <w:pStyle w:val="BodyText3"/>
              <w:tabs>
                <w:tab w:val="left" w:pos="0"/>
              </w:tabs>
              <w:ind w:right="-109"/>
              <w:rPr>
                <w:rFonts w:ascii="Verdana" w:hAnsi="Verdana"/>
                <w:b w:val="0"/>
                <w:i/>
                <w:noProof/>
                <w:sz w:val="20"/>
                <w:lang w:val="ro-RO"/>
              </w:rPr>
            </w:pPr>
            <w:r w:rsidRPr="00B37257">
              <w:rPr>
                <w:rFonts w:ascii="Verdana" w:hAnsi="Verdana" w:cs="Calibri"/>
                <w:b w:val="0"/>
                <w:i/>
                <w:noProof/>
                <w:sz w:val="20"/>
                <w:lang w:val="ro-RO"/>
              </w:rPr>
              <w:t>cu obiective care se încadrează în prevede</w:t>
            </w:r>
            <w:r w:rsidR="00240636">
              <w:rPr>
                <w:rFonts w:ascii="Verdana" w:hAnsi="Verdana" w:cs="Calibri"/>
                <w:b w:val="0"/>
                <w:i/>
                <w:noProof/>
                <w:sz w:val="20"/>
                <w:lang w:val="ro-RO"/>
              </w:rPr>
              <w:t xml:space="preserve">rile art. 17,  alin. (1), lit. </w:t>
            </w:r>
            <w:r w:rsidRPr="00B37257">
              <w:rPr>
                <w:rFonts w:ascii="Verdana" w:hAnsi="Verdana" w:cs="Calibri"/>
                <w:b w:val="0"/>
                <w:i/>
                <w:noProof/>
                <w:sz w:val="20"/>
                <w:lang w:val="ro-RO"/>
              </w:rPr>
              <w:t>a)</w:t>
            </w:r>
            <w:r w:rsidRPr="00B37257">
              <w:rPr>
                <w:rFonts w:ascii="Verdana" w:hAnsi="Verdana" w:cs="Calibri"/>
                <w:b w:val="0"/>
                <w:noProof/>
                <w:sz w:val="20"/>
                <w:lang w:val="ro-RO"/>
              </w:rPr>
              <w:t xml:space="preserve"> </w:t>
            </w:r>
            <w:r w:rsidR="00240636">
              <w:rPr>
                <w:rFonts w:ascii="Verdana" w:hAnsi="Verdana" w:cs="Calibri"/>
                <w:b w:val="0"/>
                <w:noProof/>
                <w:sz w:val="20"/>
                <w:lang w:val="ro-RO"/>
              </w:rPr>
              <w:t xml:space="preserve">b)c)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corespondență SM 4.1 –,,Investiții în exploatații agricole</w:t>
            </w:r>
            <w:r w:rsidR="007119E8">
              <w:rPr>
                <w:rFonts w:ascii="Verdana" w:hAnsi="Verdana"/>
                <w:b w:val="0"/>
                <w:i/>
                <w:noProof/>
                <w:sz w:val="20"/>
                <w:lang w:val="ro-RO"/>
              </w:rPr>
              <w:t xml:space="preserve"> și pomicole</w:t>
            </w:r>
            <w:r w:rsidRPr="00B37257">
              <w:rPr>
                <w:rFonts w:ascii="Verdana" w:hAnsi="Verdana"/>
                <w:b w:val="0"/>
                <w:i/>
                <w:noProof/>
                <w:sz w:val="20"/>
                <w:lang w:val="ro-RO"/>
              </w:rPr>
              <w:t>”</w:t>
            </w:r>
          </w:p>
          <w:p w:rsidR="00231646" w:rsidRPr="000E34F1" w:rsidRDefault="00231646" w:rsidP="009F5A46">
            <w:pPr>
              <w:pStyle w:val="BodyText3"/>
              <w:tabs>
                <w:tab w:val="left" w:pos="0"/>
              </w:tabs>
              <w:jc w:val="left"/>
              <w:rPr>
                <w:rFonts w:ascii="Verdana" w:hAnsi="Verdana" w:cs="Calibri"/>
                <w:sz w:val="22"/>
                <w:szCs w:val="22"/>
                <w:lang w:val="ro-RO"/>
              </w:rPr>
            </w:pPr>
          </w:p>
          <w:p w:rsidR="00231646" w:rsidRPr="00BE4FE9" w:rsidRDefault="00BE4FE9" w:rsidP="00BE4FE9">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Denumire solicitant ____________________________________________</w:t>
            </w:r>
            <w:r>
              <w:rPr>
                <w:rFonts w:ascii="Verdana" w:hAnsi="Verdana" w:cs="Calibri"/>
                <w:b w:val="0"/>
                <w:iCs/>
                <w:sz w:val="22"/>
                <w:szCs w:val="22"/>
                <w:lang w:val="ro-RO"/>
              </w:rPr>
              <w:t>_______</w:t>
            </w:r>
          </w:p>
          <w:p w:rsidR="00BE4FE9" w:rsidRPr="00BE4FE9" w:rsidRDefault="00BE4FE9" w:rsidP="00BE4FE9">
            <w:pPr>
              <w:pStyle w:val="BodyText3"/>
              <w:jc w:val="left"/>
              <w:rPr>
                <w:rFonts w:ascii="Verdana" w:hAnsi="Verdana" w:cs="Calibri"/>
                <w:b w:val="0"/>
                <w:iCs/>
                <w:sz w:val="22"/>
                <w:szCs w:val="22"/>
                <w:lang w:val="ro-RO"/>
              </w:rPr>
            </w:pPr>
            <w:r w:rsidRPr="00BE4FE9">
              <w:rPr>
                <w:rFonts w:ascii="Verdana" w:hAnsi="Verdana" w:cs="Calibri"/>
                <w:b w:val="0"/>
                <w:iCs/>
                <w:sz w:val="22"/>
                <w:szCs w:val="22"/>
                <w:lang w:val="ro-RO"/>
              </w:rPr>
              <w:t>Titlul proiectului ______________________________________________</w:t>
            </w:r>
            <w:r>
              <w:rPr>
                <w:rFonts w:ascii="Verdana" w:hAnsi="Verdana" w:cs="Calibri"/>
                <w:b w:val="0"/>
                <w:iCs/>
                <w:sz w:val="22"/>
                <w:szCs w:val="22"/>
                <w:lang w:val="ro-RO"/>
              </w:rPr>
              <w:t>________</w:t>
            </w:r>
          </w:p>
          <w:p w:rsidR="00231646" w:rsidRPr="008E4012" w:rsidRDefault="00BE4FE9" w:rsidP="008E4012">
            <w:pPr>
              <w:overflowPunct w:val="0"/>
              <w:autoSpaceDE w:val="0"/>
              <w:autoSpaceDN w:val="0"/>
              <w:adjustRightInd w:val="0"/>
              <w:ind w:left="-284" w:right="-567"/>
              <w:textAlignment w:val="baseline"/>
              <w:rPr>
                <w:rFonts w:ascii="Verdana" w:hAnsi="Verdana" w:cs="Calibri"/>
                <w:b/>
                <w:bCs/>
                <w:noProof/>
                <w:lang w:eastAsia="fr-FR"/>
              </w:rPr>
            </w:pPr>
            <w:r w:rsidRPr="00D61436">
              <w:rPr>
                <w:rFonts w:ascii="Verdana" w:hAnsi="Verdana" w:cs="Calibri"/>
                <w:bCs/>
                <w:lang w:eastAsia="fr-FR"/>
              </w:rPr>
              <w:t>:</w:t>
            </w:r>
          </w:p>
        </w:tc>
      </w:tr>
    </w:tbl>
    <w:tbl>
      <w:tblPr>
        <w:tblStyle w:val="TableGrid"/>
        <w:tblW w:w="9653" w:type="dxa"/>
        <w:tblInd w:w="355" w:type="dxa"/>
        <w:tblLook w:val="04A0" w:firstRow="1" w:lastRow="0" w:firstColumn="1" w:lastColumn="0" w:noHBand="0" w:noVBand="1"/>
      </w:tblPr>
      <w:tblGrid>
        <w:gridCol w:w="631"/>
        <w:gridCol w:w="7852"/>
        <w:gridCol w:w="1170"/>
      </w:tblGrid>
      <w:tr w:rsidR="00B85A9D" w:rsidRPr="00075D8C" w:rsidTr="00EA3A0E">
        <w:tc>
          <w:tcPr>
            <w:tcW w:w="631" w:type="dxa"/>
            <w:shd w:val="clear" w:color="auto" w:fill="92D050"/>
          </w:tcPr>
          <w:p w:rsidR="00B85A9D" w:rsidRPr="00075D8C" w:rsidRDefault="00B85A9D" w:rsidP="00D34688">
            <w:pPr>
              <w:tabs>
                <w:tab w:val="left" w:pos="4995"/>
              </w:tabs>
              <w:jc w:val="center"/>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Nr.</w:t>
            </w:r>
          </w:p>
          <w:p w:rsidR="00B85A9D" w:rsidRPr="00075D8C" w:rsidRDefault="00B85A9D" w:rsidP="00D34688">
            <w:pPr>
              <w:tabs>
                <w:tab w:val="left" w:pos="4995"/>
              </w:tabs>
              <w:jc w:val="center"/>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Crt.</w:t>
            </w:r>
          </w:p>
        </w:tc>
        <w:tc>
          <w:tcPr>
            <w:tcW w:w="7852" w:type="dxa"/>
            <w:shd w:val="clear" w:color="auto" w:fill="92D050"/>
          </w:tcPr>
          <w:p w:rsidR="00DA45B7" w:rsidRPr="00075D8C" w:rsidRDefault="00B85A9D" w:rsidP="00DA45B7">
            <w:pPr>
              <w:tabs>
                <w:tab w:val="left" w:pos="4995"/>
              </w:tabs>
              <w:jc w:val="center"/>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 xml:space="preserve">Criterii de selectie </w:t>
            </w:r>
          </w:p>
          <w:p w:rsidR="00B85A9D" w:rsidRPr="00075D8C" w:rsidRDefault="00B85A9D" w:rsidP="00D34688">
            <w:pPr>
              <w:tabs>
                <w:tab w:val="left" w:pos="4995"/>
              </w:tabs>
              <w:jc w:val="center"/>
              <w:rPr>
                <w:rFonts w:ascii="Verdana" w:hAnsi="Verdana" w:cs="Verdana"/>
                <w:color w:val="000000" w:themeColor="text1"/>
                <w:sz w:val="22"/>
                <w:szCs w:val="22"/>
                <w:lang w:val="fr-FR"/>
              </w:rPr>
            </w:pPr>
          </w:p>
        </w:tc>
        <w:tc>
          <w:tcPr>
            <w:tcW w:w="1170" w:type="dxa"/>
            <w:shd w:val="clear" w:color="auto" w:fill="92D050"/>
          </w:tcPr>
          <w:p w:rsidR="00B85A9D" w:rsidRPr="00075D8C" w:rsidRDefault="00DA45B7" w:rsidP="00DA45B7">
            <w:pPr>
              <w:tabs>
                <w:tab w:val="left" w:pos="4995"/>
              </w:tabs>
              <w:jc w:val="center"/>
              <w:rPr>
                <w:rFonts w:ascii="Verdana" w:hAnsi="Verdana" w:cs="Verdana"/>
                <w:color w:val="FFFFFF" w:themeColor="background1"/>
                <w:sz w:val="22"/>
                <w:szCs w:val="22"/>
                <w:lang w:val="fr-FR"/>
              </w:rPr>
            </w:pPr>
            <w:r w:rsidRPr="00075D8C">
              <w:rPr>
                <w:rFonts w:ascii="Verdana" w:hAnsi="Verdana" w:cs="Verdana"/>
                <w:color w:val="000000" w:themeColor="text1"/>
                <w:sz w:val="22"/>
                <w:szCs w:val="22"/>
                <w:lang w:val="fr-FR"/>
              </w:rPr>
              <w:t>Scor stabilit de GAL</w:t>
            </w:r>
          </w:p>
        </w:tc>
      </w:tr>
      <w:tr w:rsidR="00B85A9D" w:rsidRPr="00075D8C" w:rsidTr="00EA3A0E">
        <w:tc>
          <w:tcPr>
            <w:tcW w:w="631" w:type="dxa"/>
          </w:tcPr>
          <w:p w:rsidR="00B85A9D" w:rsidRPr="00075D8C" w:rsidRDefault="00B85A9D" w:rsidP="00D34688">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1.</w:t>
            </w:r>
          </w:p>
        </w:tc>
        <w:tc>
          <w:tcPr>
            <w:tcW w:w="7852" w:type="dxa"/>
          </w:tcPr>
          <w:p w:rsidR="00B85A9D" w:rsidRPr="00075D8C" w:rsidRDefault="00243CA1" w:rsidP="00D34688">
            <w:pPr>
              <w:tabs>
                <w:tab w:val="left" w:pos="4995"/>
              </w:tabs>
              <w:rPr>
                <w:rFonts w:ascii="Verdana" w:hAnsi="Verdana" w:cs="Verdana"/>
                <w:color w:val="000000" w:themeColor="text1"/>
                <w:sz w:val="22"/>
                <w:szCs w:val="22"/>
                <w:lang w:val="fr-FR"/>
              </w:rPr>
            </w:pPr>
            <w:r w:rsidRPr="00243CA1">
              <w:rPr>
                <w:rFonts w:ascii="Verdana" w:hAnsi="Verdana" w:cs="Verdana"/>
                <w:b/>
                <w:color w:val="000000" w:themeColor="text1"/>
                <w:sz w:val="22"/>
                <w:szCs w:val="22"/>
                <w:lang w:val="en-US"/>
              </w:rPr>
              <w:t>Principiul dimensiunii exploatației</w:t>
            </w:r>
            <w:r w:rsidRPr="00243CA1">
              <w:rPr>
                <w:rFonts w:ascii="Verdana" w:hAnsi="Verdana" w:cs="Verdana"/>
                <w:color w:val="000000" w:themeColor="text1"/>
                <w:sz w:val="22"/>
                <w:szCs w:val="22"/>
                <w:lang w:val="en-US"/>
              </w:rPr>
              <w:t xml:space="preserve"> care vizează fermele de semi-subzistență cu perspectivă de creștere a producției agricole. </w:t>
            </w:r>
            <w:r w:rsidR="003756C0">
              <w:rPr>
                <w:rFonts w:ascii="Verdana" w:hAnsi="Verdana" w:cs="Verdana"/>
                <w:color w:val="000000" w:themeColor="text1"/>
                <w:sz w:val="22"/>
                <w:szCs w:val="22"/>
                <w:lang w:val="fr-FR"/>
              </w:rPr>
              <w:t xml:space="preserve">(max.5 </w:t>
            </w:r>
            <w:r w:rsidR="007941AE" w:rsidRPr="00075D8C">
              <w:rPr>
                <w:rFonts w:ascii="Verdana" w:hAnsi="Verdana" w:cs="Verdana"/>
                <w:color w:val="000000" w:themeColor="text1"/>
                <w:sz w:val="22"/>
                <w:szCs w:val="22"/>
                <w:lang w:val="fr-FR"/>
              </w:rPr>
              <w:t>p)</w:t>
            </w:r>
          </w:p>
          <w:p w:rsidR="003756C0" w:rsidRDefault="003756C0" w:rsidP="003756C0">
            <w:pPr>
              <w:ind w:firstLine="540"/>
            </w:pPr>
            <w:r w:rsidRPr="003756C0">
              <w:rPr>
                <w:sz w:val="22"/>
              </w:rPr>
              <w:t xml:space="preserve">4.000 </w:t>
            </w:r>
            <w:r w:rsidRPr="003756C0">
              <w:rPr>
                <w:sz w:val="22"/>
              </w:rPr>
              <w:tab/>
              <w:t xml:space="preserve">– </w:t>
            </w:r>
            <w:r w:rsidRPr="003756C0">
              <w:rPr>
                <w:sz w:val="22"/>
              </w:rPr>
              <w:tab/>
              <w:t>11.999</w:t>
            </w:r>
            <w:r>
              <w:rPr>
                <w:sz w:val="22"/>
              </w:rPr>
              <w:t xml:space="preserve"> </w:t>
            </w:r>
            <w:r>
              <w:rPr>
                <w:sz w:val="22"/>
              </w:rPr>
              <w:tab/>
              <w:t xml:space="preserve">SO  </w:t>
            </w:r>
            <w:r>
              <w:rPr>
                <w:rFonts w:ascii="Verdana" w:hAnsi="Verdana" w:cs="Verdana"/>
                <w:color w:val="000000" w:themeColor="text1"/>
                <w:sz w:val="22"/>
                <w:szCs w:val="22"/>
                <w:lang w:val="fr-FR"/>
              </w:rPr>
              <w:t xml:space="preserve">(5 </w:t>
            </w:r>
            <w:r w:rsidRPr="00075D8C">
              <w:rPr>
                <w:rFonts w:ascii="Verdana" w:hAnsi="Verdana" w:cs="Verdana"/>
                <w:color w:val="000000" w:themeColor="text1"/>
                <w:sz w:val="22"/>
                <w:szCs w:val="22"/>
                <w:lang w:val="fr-FR"/>
              </w:rPr>
              <w:t>p)</w:t>
            </w:r>
          </w:p>
          <w:p w:rsidR="00B85A9D" w:rsidRPr="00075D8C" w:rsidRDefault="00B85A9D" w:rsidP="00D34688">
            <w:pPr>
              <w:tabs>
                <w:tab w:val="left" w:pos="4995"/>
              </w:tabs>
              <w:rPr>
                <w:rFonts w:ascii="Verdana" w:hAnsi="Verdana" w:cs="Verdana"/>
                <w:color w:val="000000" w:themeColor="text1"/>
                <w:sz w:val="22"/>
                <w:szCs w:val="22"/>
                <w:lang w:val="fr-FR"/>
              </w:rPr>
            </w:pPr>
          </w:p>
        </w:tc>
        <w:tc>
          <w:tcPr>
            <w:tcW w:w="1170" w:type="dxa"/>
          </w:tcPr>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tc>
      </w:tr>
      <w:tr w:rsidR="00B85A9D" w:rsidRPr="00075D8C" w:rsidTr="00EA3A0E">
        <w:tc>
          <w:tcPr>
            <w:tcW w:w="631" w:type="dxa"/>
          </w:tcPr>
          <w:p w:rsidR="00B85A9D" w:rsidRPr="00075D8C" w:rsidRDefault="00B85A9D" w:rsidP="00D34688">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2.</w:t>
            </w:r>
          </w:p>
        </w:tc>
        <w:tc>
          <w:tcPr>
            <w:tcW w:w="7852" w:type="dxa"/>
          </w:tcPr>
          <w:p w:rsidR="00C07B9E" w:rsidRPr="00075D8C" w:rsidRDefault="00C07B9E" w:rsidP="00C07B9E">
            <w:pPr>
              <w:tabs>
                <w:tab w:val="left" w:pos="4995"/>
              </w:tabs>
              <w:rPr>
                <w:rFonts w:ascii="Verdana" w:hAnsi="Verdana" w:cs="Verdana"/>
                <w:color w:val="000000" w:themeColor="text1"/>
                <w:sz w:val="22"/>
                <w:szCs w:val="22"/>
                <w:lang w:val="en-US"/>
              </w:rPr>
            </w:pPr>
            <w:r w:rsidRPr="00C07B9E">
              <w:rPr>
                <w:rFonts w:ascii="Verdana" w:hAnsi="Verdana" w:cs="Verdana"/>
                <w:b/>
                <w:color w:val="000000" w:themeColor="text1"/>
                <w:sz w:val="22"/>
                <w:szCs w:val="22"/>
                <w:lang w:val="en-US"/>
              </w:rPr>
              <w:t>Principiul potențialului agricol al zonei</w:t>
            </w:r>
            <w:r w:rsidRPr="00075D8C">
              <w:rPr>
                <w:rFonts w:ascii="Verdana" w:hAnsi="Verdana" w:cs="Verdana"/>
                <w:color w:val="000000" w:themeColor="text1"/>
                <w:sz w:val="22"/>
                <w:szCs w:val="22"/>
                <w:lang w:val="en-US"/>
              </w:rPr>
              <w:t xml:space="preserve"> care vizează zonele cu potențial determinate în baza studiilor de specialitate; (max.10p)</w:t>
            </w:r>
          </w:p>
          <w:p w:rsidR="00C07B9E" w:rsidRPr="00075D8C" w:rsidRDefault="0097293E" w:rsidP="00C07B9E">
            <w:pPr>
              <w:tabs>
                <w:tab w:val="left" w:pos="4995"/>
              </w:tabs>
              <w:rPr>
                <w:rFonts w:ascii="Verdana" w:hAnsi="Verdana" w:cs="Verdana"/>
                <w:color w:val="000000" w:themeColor="text1"/>
                <w:sz w:val="22"/>
                <w:szCs w:val="22"/>
                <w:lang w:val="en-US"/>
              </w:rPr>
            </w:pPr>
            <w:r>
              <w:rPr>
                <w:rFonts w:ascii="Verdana" w:hAnsi="Verdana" w:cs="Verdana"/>
                <w:color w:val="000000" w:themeColor="text1"/>
                <w:sz w:val="22"/>
                <w:szCs w:val="22"/>
                <w:lang w:val="en-US"/>
              </w:rPr>
              <w:t>2</w:t>
            </w:r>
            <w:r w:rsidR="00C07B9E" w:rsidRPr="00075D8C">
              <w:rPr>
                <w:rFonts w:ascii="Verdana" w:hAnsi="Verdana" w:cs="Verdana"/>
                <w:color w:val="000000" w:themeColor="text1"/>
                <w:sz w:val="22"/>
                <w:szCs w:val="22"/>
                <w:lang w:val="en-US"/>
              </w:rPr>
              <w:t>.1. Proiectul este implementat într-o zonă cu potențial agricol ridicat (conform notei de bonitare ICPA)                                                          10 p</w:t>
            </w:r>
          </w:p>
          <w:p w:rsidR="00B85A9D" w:rsidRPr="00075D8C" w:rsidRDefault="0097293E" w:rsidP="00C07B9E">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en-US"/>
              </w:rPr>
              <w:t>2</w:t>
            </w:r>
            <w:r w:rsidR="00C07B9E" w:rsidRPr="00075D8C">
              <w:rPr>
                <w:rFonts w:ascii="Verdana" w:hAnsi="Verdana" w:cs="Verdana"/>
                <w:color w:val="000000" w:themeColor="text1"/>
                <w:sz w:val="22"/>
                <w:szCs w:val="22"/>
                <w:lang w:val="en-US"/>
              </w:rPr>
              <w:t>.2. Proiectul este implementat într-o zonă cu potențial agricol m</w:t>
            </w:r>
            <w:r w:rsidR="00C07B9E">
              <w:rPr>
                <w:rFonts w:ascii="Verdana" w:hAnsi="Verdana" w:cs="Verdana"/>
                <w:color w:val="000000" w:themeColor="text1"/>
                <w:sz w:val="22"/>
                <w:szCs w:val="22"/>
                <w:lang w:val="en-US"/>
              </w:rPr>
              <w:t>ediu</w:t>
            </w:r>
            <w:r w:rsidR="00C07B9E" w:rsidRPr="00075D8C">
              <w:rPr>
                <w:rFonts w:ascii="Verdana" w:hAnsi="Verdana" w:cs="Verdana"/>
                <w:color w:val="000000" w:themeColor="text1"/>
                <w:sz w:val="22"/>
                <w:szCs w:val="22"/>
                <w:lang w:val="en-US"/>
              </w:rPr>
              <w:t xml:space="preserve"> (conform notei de bonitare ICPA)                            </w:t>
            </w:r>
            <w:r w:rsidR="00C07B9E">
              <w:rPr>
                <w:rFonts w:ascii="Verdana" w:hAnsi="Verdana" w:cs="Verdana"/>
                <w:color w:val="000000" w:themeColor="text1"/>
                <w:sz w:val="22"/>
                <w:szCs w:val="22"/>
                <w:lang w:val="en-US"/>
              </w:rPr>
              <w:t xml:space="preserve">                               8</w:t>
            </w:r>
            <w:r w:rsidR="00C07B9E" w:rsidRPr="00075D8C">
              <w:rPr>
                <w:rFonts w:ascii="Verdana" w:hAnsi="Verdana" w:cs="Verdana"/>
                <w:color w:val="000000" w:themeColor="text1"/>
                <w:sz w:val="22"/>
                <w:szCs w:val="22"/>
                <w:lang w:val="en-US"/>
              </w:rPr>
              <w:t xml:space="preserve"> p</w:t>
            </w:r>
          </w:p>
        </w:tc>
        <w:tc>
          <w:tcPr>
            <w:tcW w:w="1170" w:type="dxa"/>
          </w:tcPr>
          <w:p w:rsidR="00B85A9D" w:rsidRPr="00075D8C" w:rsidRDefault="00B85A9D" w:rsidP="00D34688">
            <w:pPr>
              <w:tabs>
                <w:tab w:val="left" w:pos="4995"/>
              </w:tabs>
              <w:jc w:val="center"/>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 xml:space="preserve"> </w:t>
            </w:r>
          </w:p>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tc>
      </w:tr>
      <w:tr w:rsidR="00B85A9D" w:rsidRPr="00075D8C" w:rsidTr="00EA3A0E">
        <w:tc>
          <w:tcPr>
            <w:tcW w:w="631" w:type="dxa"/>
          </w:tcPr>
          <w:p w:rsidR="00B85A9D" w:rsidRPr="00075D8C" w:rsidRDefault="00B85A9D" w:rsidP="00D34688">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3.</w:t>
            </w:r>
          </w:p>
        </w:tc>
        <w:tc>
          <w:tcPr>
            <w:tcW w:w="7852" w:type="dxa"/>
          </w:tcPr>
          <w:p w:rsidR="00B85A9D" w:rsidRPr="00075D8C" w:rsidRDefault="0097293E" w:rsidP="009E4976">
            <w:pPr>
              <w:tabs>
                <w:tab w:val="left" w:pos="4995"/>
              </w:tabs>
              <w:rPr>
                <w:rFonts w:ascii="Verdana" w:hAnsi="Verdana" w:cs="Verdana"/>
                <w:color w:val="000000" w:themeColor="text1"/>
                <w:sz w:val="22"/>
                <w:szCs w:val="22"/>
                <w:lang w:val="en-US"/>
              </w:rPr>
            </w:pPr>
            <w:r w:rsidRPr="0097293E">
              <w:rPr>
                <w:rFonts w:ascii="Verdana" w:hAnsi="Verdana" w:cs="Verdana"/>
                <w:color w:val="000000" w:themeColor="text1"/>
                <w:sz w:val="22"/>
                <w:szCs w:val="22"/>
              </w:rPr>
              <w:t xml:space="preserve"> </w:t>
            </w:r>
            <w:r w:rsidRPr="0097293E">
              <w:rPr>
                <w:rFonts w:ascii="Verdana" w:hAnsi="Verdana" w:cs="Verdana"/>
                <w:b/>
                <w:color w:val="000000" w:themeColor="text1"/>
                <w:sz w:val="22"/>
                <w:szCs w:val="22"/>
              </w:rPr>
              <w:t>Principiul sectorului prioritar</w:t>
            </w:r>
            <w:r w:rsidRPr="0097293E">
              <w:rPr>
                <w:rFonts w:ascii="Verdana" w:hAnsi="Verdana" w:cs="Verdana"/>
                <w:color w:val="000000" w:themeColor="text1"/>
                <w:sz w:val="22"/>
                <w:szCs w:val="22"/>
              </w:rPr>
              <w:t xml:space="preserve"> conform analizei socio-economice precum sectorul </w:t>
            </w:r>
            <w:r w:rsidRPr="004C014E">
              <w:rPr>
                <w:rFonts w:ascii="Verdana" w:hAnsi="Verdana" w:cs="Verdana"/>
                <w:b/>
                <w:color w:val="000000" w:themeColor="text1"/>
                <w:sz w:val="22"/>
                <w:szCs w:val="22"/>
              </w:rPr>
              <w:t>zootehnic</w:t>
            </w:r>
            <w:r w:rsidRPr="0097293E">
              <w:rPr>
                <w:rFonts w:ascii="Verdana" w:hAnsi="Verdana" w:cs="Verdana"/>
                <w:color w:val="000000" w:themeColor="text1"/>
                <w:sz w:val="22"/>
                <w:szCs w:val="22"/>
              </w:rPr>
              <w:t xml:space="preserve"> (suine, bovine și păsări) și</w:t>
            </w:r>
            <w:r w:rsidRPr="004C014E">
              <w:rPr>
                <w:rFonts w:ascii="Verdana" w:hAnsi="Verdana" w:cs="Verdana"/>
                <w:b/>
                <w:color w:val="000000" w:themeColor="text1"/>
                <w:sz w:val="22"/>
                <w:szCs w:val="22"/>
              </w:rPr>
              <w:t xml:space="preserve"> vegetal</w:t>
            </w:r>
            <w:r w:rsidRPr="0097293E">
              <w:rPr>
                <w:rFonts w:ascii="Verdana" w:hAnsi="Verdana" w:cs="Verdana"/>
                <w:color w:val="000000" w:themeColor="text1"/>
                <w:sz w:val="22"/>
                <w:szCs w:val="22"/>
              </w:rPr>
              <w:t xml:space="preserve"> (cereale, plante oleaginoase și proteice, cartofi și legumicultură în spații protejate, inclusiv producere de material săditor)</w:t>
            </w:r>
            <w:r w:rsidR="009E4976" w:rsidRPr="00075D8C">
              <w:rPr>
                <w:rFonts w:ascii="Verdana" w:hAnsi="Verdana" w:cs="Verdana"/>
                <w:color w:val="000000" w:themeColor="text1"/>
                <w:sz w:val="22"/>
                <w:szCs w:val="22"/>
                <w:lang w:val="en-US"/>
              </w:rPr>
              <w:t xml:space="preserve"> </w:t>
            </w:r>
            <w:r w:rsidR="007E6BA0">
              <w:rPr>
                <w:rFonts w:ascii="Verdana" w:hAnsi="Verdana" w:cs="Verdana"/>
                <w:color w:val="000000" w:themeColor="text1"/>
                <w:sz w:val="22"/>
                <w:szCs w:val="22"/>
                <w:lang w:val="en-US"/>
              </w:rPr>
              <w:t>maxim 20 puncte</w:t>
            </w:r>
          </w:p>
        </w:tc>
        <w:tc>
          <w:tcPr>
            <w:tcW w:w="1170" w:type="dxa"/>
          </w:tcPr>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tc>
      </w:tr>
      <w:tr w:rsidR="004650E3" w:rsidRPr="00075D8C" w:rsidTr="00EA3A0E">
        <w:tc>
          <w:tcPr>
            <w:tcW w:w="631" w:type="dxa"/>
          </w:tcPr>
          <w:p w:rsidR="004650E3" w:rsidRPr="00075D8C" w:rsidRDefault="004650E3" w:rsidP="00D34688">
            <w:pPr>
              <w:tabs>
                <w:tab w:val="left" w:pos="4995"/>
              </w:tabs>
              <w:rPr>
                <w:rFonts w:ascii="Verdana" w:hAnsi="Verdana" w:cs="Verdana"/>
                <w:color w:val="000000" w:themeColor="text1"/>
                <w:sz w:val="22"/>
                <w:szCs w:val="22"/>
                <w:lang w:val="fr-FR"/>
              </w:rPr>
            </w:pPr>
          </w:p>
        </w:tc>
        <w:tc>
          <w:tcPr>
            <w:tcW w:w="7852" w:type="dxa"/>
          </w:tcPr>
          <w:p w:rsidR="004650E3" w:rsidRPr="0097293E" w:rsidRDefault="004650E3" w:rsidP="0097293E">
            <w:pPr>
              <w:tabs>
                <w:tab w:val="left" w:pos="4995"/>
              </w:tabs>
              <w:rPr>
                <w:rFonts w:ascii="Verdana" w:hAnsi="Verdana" w:cs="Verdana"/>
                <w:color w:val="000000" w:themeColor="text1"/>
                <w:sz w:val="22"/>
                <w:szCs w:val="22"/>
              </w:rPr>
            </w:pPr>
            <w:r>
              <w:rPr>
                <w:rFonts w:ascii="Verdana" w:hAnsi="Verdana" w:cs="Calibri"/>
                <w:i/>
                <w:sz w:val="22"/>
                <w:szCs w:val="22"/>
                <w:lang w:val="en-US"/>
              </w:rPr>
              <w:t xml:space="preserve">               </w:t>
            </w:r>
            <w:r w:rsidRPr="00075D8C">
              <w:rPr>
                <w:rFonts w:ascii="Verdana" w:hAnsi="Verdana" w:cs="Calibri"/>
                <w:i/>
                <w:sz w:val="22"/>
                <w:szCs w:val="22"/>
                <w:lang w:val="en-US"/>
              </w:rPr>
              <w:t>I  SECTORUL ZOOTEHNIC</w:t>
            </w:r>
          </w:p>
        </w:tc>
        <w:tc>
          <w:tcPr>
            <w:tcW w:w="1170" w:type="dxa"/>
          </w:tcPr>
          <w:p w:rsidR="004650E3" w:rsidRPr="00075D8C" w:rsidRDefault="004650E3" w:rsidP="00D34688">
            <w:pPr>
              <w:tabs>
                <w:tab w:val="left" w:pos="4995"/>
              </w:tabs>
              <w:jc w:val="center"/>
              <w:rPr>
                <w:rFonts w:ascii="Verdana" w:hAnsi="Verdana" w:cs="Verdana"/>
                <w:color w:val="000000" w:themeColor="text1"/>
                <w:sz w:val="22"/>
                <w:szCs w:val="22"/>
                <w:lang w:val="fr-FR"/>
              </w:rPr>
            </w:pPr>
          </w:p>
        </w:tc>
      </w:tr>
      <w:tr w:rsidR="004650E3" w:rsidRPr="00075D8C" w:rsidTr="00EA3A0E">
        <w:tc>
          <w:tcPr>
            <w:tcW w:w="631" w:type="dxa"/>
          </w:tcPr>
          <w:p w:rsidR="004650E3" w:rsidRPr="00075D8C" w:rsidRDefault="004650E3"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3.1</w:t>
            </w:r>
          </w:p>
        </w:tc>
        <w:tc>
          <w:tcPr>
            <w:tcW w:w="7852" w:type="dxa"/>
          </w:tcPr>
          <w:p w:rsidR="004650E3" w:rsidRDefault="004650E3" w:rsidP="0097293E">
            <w:pPr>
              <w:tabs>
                <w:tab w:val="left" w:pos="4995"/>
              </w:tabs>
              <w:rPr>
                <w:rFonts w:ascii="Verdana" w:hAnsi="Verdana" w:cs="Calibri"/>
                <w:i/>
                <w:sz w:val="22"/>
                <w:szCs w:val="22"/>
              </w:rPr>
            </w:pPr>
            <w:r w:rsidRPr="00075D8C">
              <w:rPr>
                <w:rFonts w:ascii="Verdana" w:hAnsi="Verdana" w:cs="Calibri"/>
                <w:sz w:val="22"/>
                <w:szCs w:val="22"/>
                <w:lang w:val="en-US"/>
              </w:rPr>
              <w:t xml:space="preserve">Ferme de reproducție din sectoarele prioritare conform principiului                             20p          </w:t>
            </w:r>
          </w:p>
        </w:tc>
        <w:tc>
          <w:tcPr>
            <w:tcW w:w="1170" w:type="dxa"/>
          </w:tcPr>
          <w:p w:rsidR="004650E3" w:rsidRPr="00075D8C" w:rsidRDefault="004650E3" w:rsidP="00D34688">
            <w:pPr>
              <w:tabs>
                <w:tab w:val="left" w:pos="4995"/>
              </w:tabs>
              <w:jc w:val="center"/>
              <w:rPr>
                <w:rFonts w:ascii="Verdana" w:hAnsi="Verdana" w:cs="Verdana"/>
                <w:color w:val="000000" w:themeColor="text1"/>
                <w:sz w:val="22"/>
                <w:szCs w:val="22"/>
                <w:lang w:val="fr-FR"/>
              </w:rPr>
            </w:pPr>
          </w:p>
        </w:tc>
      </w:tr>
      <w:tr w:rsidR="004650E3" w:rsidRPr="00075D8C" w:rsidTr="00EA3A0E">
        <w:tc>
          <w:tcPr>
            <w:tcW w:w="631" w:type="dxa"/>
          </w:tcPr>
          <w:p w:rsidR="004650E3" w:rsidRPr="00075D8C" w:rsidRDefault="004650E3"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3.2</w:t>
            </w:r>
          </w:p>
        </w:tc>
        <w:tc>
          <w:tcPr>
            <w:tcW w:w="7852" w:type="dxa"/>
          </w:tcPr>
          <w:p w:rsidR="004650E3" w:rsidRPr="00075D8C" w:rsidRDefault="004650E3" w:rsidP="004650E3">
            <w:pPr>
              <w:tabs>
                <w:tab w:val="left" w:pos="4995"/>
              </w:tabs>
              <w:rPr>
                <w:rFonts w:ascii="Verdana" w:hAnsi="Verdana" w:cs="Calibri"/>
                <w:sz w:val="22"/>
                <w:szCs w:val="22"/>
                <w:lang w:val="en-US"/>
              </w:rPr>
            </w:pPr>
            <w:r w:rsidRPr="00075D8C">
              <w:rPr>
                <w:rFonts w:ascii="Verdana" w:hAnsi="Verdana" w:cs="Calibri"/>
                <w:sz w:val="22"/>
                <w:szCs w:val="22"/>
                <w:lang w:val="en-US"/>
              </w:rPr>
              <w:t xml:space="preserve">Bovine (inclusiv bubaline) </w:t>
            </w:r>
          </w:p>
          <w:p w:rsidR="004650E3" w:rsidRPr="00075D8C" w:rsidRDefault="004650E3" w:rsidP="004650E3">
            <w:pPr>
              <w:tabs>
                <w:tab w:val="left" w:pos="4995"/>
              </w:tabs>
              <w:rPr>
                <w:rFonts w:ascii="Verdana" w:hAnsi="Verdana" w:cs="Calibri"/>
                <w:sz w:val="22"/>
                <w:szCs w:val="22"/>
                <w:lang w:val="en-US"/>
              </w:rPr>
            </w:pPr>
            <w:r w:rsidRPr="00075D8C">
              <w:rPr>
                <w:rFonts w:ascii="Verdana" w:hAnsi="Verdana" w:cs="Calibri"/>
                <w:sz w:val="22"/>
                <w:szCs w:val="22"/>
                <w:lang w:val="en-US"/>
              </w:rPr>
              <w:t xml:space="preserve">a) Carne                                 20p                     </w:t>
            </w:r>
          </w:p>
          <w:p w:rsidR="004650E3" w:rsidRDefault="004650E3" w:rsidP="004650E3">
            <w:pPr>
              <w:tabs>
                <w:tab w:val="left" w:pos="4995"/>
              </w:tabs>
              <w:rPr>
                <w:rFonts w:ascii="Verdana" w:hAnsi="Verdana" w:cs="Calibri"/>
                <w:i/>
                <w:sz w:val="22"/>
                <w:szCs w:val="22"/>
              </w:rPr>
            </w:pPr>
            <w:r w:rsidRPr="00075D8C">
              <w:rPr>
                <w:rFonts w:ascii="Verdana" w:hAnsi="Verdana" w:cs="Calibri"/>
                <w:sz w:val="22"/>
                <w:szCs w:val="22"/>
                <w:lang w:val="en-US"/>
              </w:rPr>
              <w:t xml:space="preserve">b) Lapte, inclusiv rase mixte     19p                     </w:t>
            </w:r>
          </w:p>
        </w:tc>
        <w:tc>
          <w:tcPr>
            <w:tcW w:w="1170" w:type="dxa"/>
          </w:tcPr>
          <w:p w:rsidR="004650E3" w:rsidRPr="00075D8C" w:rsidRDefault="004650E3" w:rsidP="00D34688">
            <w:pPr>
              <w:tabs>
                <w:tab w:val="left" w:pos="4995"/>
              </w:tabs>
              <w:jc w:val="center"/>
              <w:rPr>
                <w:rFonts w:ascii="Verdana" w:hAnsi="Verdana" w:cs="Verdana"/>
                <w:color w:val="000000" w:themeColor="text1"/>
                <w:sz w:val="22"/>
                <w:szCs w:val="22"/>
                <w:lang w:val="fr-FR"/>
              </w:rPr>
            </w:pPr>
          </w:p>
        </w:tc>
      </w:tr>
      <w:tr w:rsidR="004650E3" w:rsidRPr="00075D8C" w:rsidTr="00EA3A0E">
        <w:tc>
          <w:tcPr>
            <w:tcW w:w="631" w:type="dxa"/>
          </w:tcPr>
          <w:p w:rsidR="004650E3" w:rsidRDefault="004650E3"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3.3</w:t>
            </w:r>
          </w:p>
        </w:tc>
        <w:tc>
          <w:tcPr>
            <w:tcW w:w="7852" w:type="dxa"/>
          </w:tcPr>
          <w:p w:rsidR="004650E3" w:rsidRPr="00075D8C" w:rsidRDefault="004650E3" w:rsidP="004650E3">
            <w:pPr>
              <w:tabs>
                <w:tab w:val="left" w:pos="4995"/>
              </w:tabs>
              <w:rPr>
                <w:rFonts w:ascii="Verdana" w:hAnsi="Verdana" w:cs="Calibri"/>
                <w:sz w:val="22"/>
                <w:szCs w:val="22"/>
                <w:lang w:val="en-US"/>
              </w:rPr>
            </w:pPr>
            <w:r w:rsidRPr="00075D8C">
              <w:rPr>
                <w:rFonts w:ascii="Verdana" w:hAnsi="Verdana" w:cs="Calibri"/>
                <w:sz w:val="22"/>
                <w:szCs w:val="22"/>
                <w:lang w:val="en-US"/>
              </w:rPr>
              <w:t xml:space="preserve">Suine </w:t>
            </w:r>
          </w:p>
          <w:p w:rsidR="004650E3" w:rsidRPr="00075D8C" w:rsidRDefault="004650E3" w:rsidP="004650E3">
            <w:pPr>
              <w:tabs>
                <w:tab w:val="left" w:pos="4995"/>
              </w:tabs>
              <w:rPr>
                <w:rFonts w:ascii="Verdana" w:hAnsi="Verdana" w:cs="Calibri"/>
                <w:sz w:val="22"/>
                <w:szCs w:val="22"/>
              </w:rPr>
            </w:pPr>
            <w:r w:rsidRPr="00075D8C">
              <w:rPr>
                <w:rFonts w:ascii="Verdana" w:hAnsi="Verdana" w:cs="Calibri"/>
                <w:sz w:val="22"/>
                <w:szCs w:val="22"/>
                <w:lang w:val="en-US"/>
              </w:rPr>
              <w:t xml:space="preserve">Îngrășare                               17p                            </w:t>
            </w:r>
          </w:p>
        </w:tc>
        <w:tc>
          <w:tcPr>
            <w:tcW w:w="1170" w:type="dxa"/>
          </w:tcPr>
          <w:p w:rsidR="004650E3" w:rsidRPr="00075D8C" w:rsidRDefault="004650E3" w:rsidP="00D34688">
            <w:pPr>
              <w:tabs>
                <w:tab w:val="left" w:pos="4995"/>
              </w:tabs>
              <w:jc w:val="center"/>
              <w:rPr>
                <w:rFonts w:ascii="Verdana" w:hAnsi="Verdana" w:cs="Verdana"/>
                <w:color w:val="000000" w:themeColor="text1"/>
                <w:sz w:val="22"/>
                <w:szCs w:val="22"/>
                <w:lang w:val="fr-FR"/>
              </w:rPr>
            </w:pPr>
          </w:p>
        </w:tc>
      </w:tr>
      <w:tr w:rsidR="004650E3" w:rsidRPr="00075D8C" w:rsidTr="00EA3A0E">
        <w:tc>
          <w:tcPr>
            <w:tcW w:w="631" w:type="dxa"/>
          </w:tcPr>
          <w:p w:rsidR="004650E3" w:rsidRDefault="004650E3"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lastRenderedPageBreak/>
              <w:t>3.4</w:t>
            </w:r>
          </w:p>
        </w:tc>
        <w:tc>
          <w:tcPr>
            <w:tcW w:w="7852" w:type="dxa"/>
          </w:tcPr>
          <w:p w:rsidR="002957E3" w:rsidRPr="00075D8C" w:rsidRDefault="002957E3" w:rsidP="002957E3">
            <w:pPr>
              <w:tabs>
                <w:tab w:val="left" w:pos="4995"/>
              </w:tabs>
              <w:rPr>
                <w:rFonts w:ascii="Verdana" w:hAnsi="Verdana" w:cs="Calibri"/>
                <w:sz w:val="22"/>
                <w:szCs w:val="22"/>
                <w:lang w:val="en-US"/>
              </w:rPr>
            </w:pPr>
            <w:r w:rsidRPr="00075D8C">
              <w:rPr>
                <w:rFonts w:ascii="Verdana" w:hAnsi="Verdana" w:cs="Calibri"/>
                <w:sz w:val="22"/>
                <w:szCs w:val="22"/>
                <w:lang w:val="en-US"/>
              </w:rPr>
              <w:t xml:space="preserve">Păsări </w:t>
            </w:r>
          </w:p>
          <w:p w:rsidR="004650E3" w:rsidRPr="00075D8C" w:rsidRDefault="002957E3" w:rsidP="002957E3">
            <w:pPr>
              <w:tabs>
                <w:tab w:val="left" w:pos="4995"/>
              </w:tabs>
              <w:rPr>
                <w:rFonts w:ascii="Verdana" w:hAnsi="Verdana" w:cs="Calibri"/>
                <w:sz w:val="22"/>
                <w:szCs w:val="22"/>
              </w:rPr>
            </w:pPr>
            <w:r w:rsidRPr="00075D8C">
              <w:rPr>
                <w:rFonts w:ascii="Verdana" w:hAnsi="Verdana" w:cs="Calibri"/>
                <w:sz w:val="22"/>
                <w:szCs w:val="22"/>
                <w:lang w:val="en-US"/>
              </w:rPr>
              <w:t xml:space="preserve">Carne/ ouă                             15p                     </w:t>
            </w:r>
          </w:p>
        </w:tc>
        <w:tc>
          <w:tcPr>
            <w:tcW w:w="1170" w:type="dxa"/>
          </w:tcPr>
          <w:p w:rsidR="004650E3" w:rsidRPr="00075D8C" w:rsidRDefault="004650E3" w:rsidP="00D34688">
            <w:pPr>
              <w:tabs>
                <w:tab w:val="left" w:pos="4995"/>
              </w:tabs>
              <w:jc w:val="center"/>
              <w:rPr>
                <w:rFonts w:ascii="Verdana" w:hAnsi="Verdana" w:cs="Verdana"/>
                <w:color w:val="000000" w:themeColor="text1"/>
                <w:sz w:val="22"/>
                <w:szCs w:val="22"/>
                <w:lang w:val="fr-FR"/>
              </w:rPr>
            </w:pPr>
          </w:p>
        </w:tc>
      </w:tr>
      <w:tr w:rsidR="00E23AC9" w:rsidRPr="00075D8C" w:rsidTr="00EA3A0E">
        <w:tc>
          <w:tcPr>
            <w:tcW w:w="631" w:type="dxa"/>
          </w:tcPr>
          <w:p w:rsidR="00E23AC9" w:rsidRDefault="00E23AC9" w:rsidP="00D34688">
            <w:pPr>
              <w:tabs>
                <w:tab w:val="left" w:pos="4995"/>
              </w:tabs>
              <w:rPr>
                <w:rFonts w:ascii="Verdana" w:hAnsi="Verdana" w:cs="Verdana"/>
                <w:color w:val="000000" w:themeColor="text1"/>
                <w:sz w:val="22"/>
                <w:szCs w:val="22"/>
                <w:lang w:val="fr-FR"/>
              </w:rPr>
            </w:pPr>
          </w:p>
        </w:tc>
        <w:tc>
          <w:tcPr>
            <w:tcW w:w="7852" w:type="dxa"/>
          </w:tcPr>
          <w:p w:rsidR="00E23AC9" w:rsidRPr="00E23AC9" w:rsidRDefault="00E23AC9" w:rsidP="00E23AC9">
            <w:pPr>
              <w:tabs>
                <w:tab w:val="left" w:pos="4995"/>
              </w:tabs>
              <w:jc w:val="center"/>
              <w:rPr>
                <w:rFonts w:ascii="Verdana" w:hAnsi="Verdana" w:cs="Calibri"/>
                <w:i/>
                <w:sz w:val="22"/>
                <w:szCs w:val="22"/>
              </w:rPr>
            </w:pPr>
            <w:r w:rsidRPr="00E23AC9">
              <w:rPr>
                <w:rFonts w:ascii="Verdana" w:hAnsi="Verdana" w:cs="Calibri"/>
                <w:i/>
                <w:color w:val="FF0000"/>
                <w:sz w:val="22"/>
                <w:szCs w:val="22"/>
              </w:rPr>
              <w:t>II SECTORUL VEGETAL</w:t>
            </w:r>
          </w:p>
        </w:tc>
        <w:tc>
          <w:tcPr>
            <w:tcW w:w="1170" w:type="dxa"/>
          </w:tcPr>
          <w:p w:rsidR="00E23AC9" w:rsidRPr="00075D8C" w:rsidRDefault="00E23AC9" w:rsidP="00D34688">
            <w:pPr>
              <w:tabs>
                <w:tab w:val="left" w:pos="4995"/>
              </w:tabs>
              <w:jc w:val="center"/>
              <w:rPr>
                <w:rFonts w:ascii="Verdana" w:hAnsi="Verdana" w:cs="Verdana"/>
                <w:color w:val="000000" w:themeColor="text1"/>
                <w:sz w:val="22"/>
                <w:szCs w:val="22"/>
                <w:lang w:val="fr-FR"/>
              </w:rPr>
            </w:pPr>
          </w:p>
        </w:tc>
      </w:tr>
      <w:tr w:rsidR="009E4F93" w:rsidRPr="00075D8C" w:rsidTr="00EA3A0E">
        <w:tc>
          <w:tcPr>
            <w:tcW w:w="631" w:type="dxa"/>
          </w:tcPr>
          <w:p w:rsidR="009E4F93" w:rsidRDefault="007957A2"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3.5</w:t>
            </w:r>
          </w:p>
        </w:tc>
        <w:tc>
          <w:tcPr>
            <w:tcW w:w="7852" w:type="dxa"/>
          </w:tcPr>
          <w:p w:rsidR="009E4F93" w:rsidRPr="009E4F93" w:rsidRDefault="009E4F93" w:rsidP="007957A2">
            <w:pPr>
              <w:tabs>
                <w:tab w:val="left" w:pos="4995"/>
              </w:tabs>
              <w:jc w:val="both"/>
              <w:rPr>
                <w:rFonts w:ascii="Verdana" w:hAnsi="Verdana" w:cs="Calibri"/>
                <w:color w:val="FF0000"/>
                <w:sz w:val="22"/>
                <w:szCs w:val="22"/>
              </w:rPr>
            </w:pPr>
            <w:r w:rsidRPr="009E4F93">
              <w:rPr>
                <w:rFonts w:ascii="Verdana" w:hAnsi="Verdana" w:cs="Calibri"/>
                <w:color w:val="FF0000"/>
                <w:sz w:val="22"/>
                <w:szCs w:val="22"/>
              </w:rPr>
              <w:t>Legumicultură în spații protejate:</w:t>
            </w:r>
          </w:p>
          <w:p w:rsidR="009E4F93" w:rsidRPr="009E4F93" w:rsidRDefault="009E4F93" w:rsidP="007957A2">
            <w:pPr>
              <w:tabs>
                <w:tab w:val="left" w:pos="4995"/>
              </w:tabs>
              <w:jc w:val="both"/>
              <w:rPr>
                <w:rFonts w:ascii="Verdana" w:hAnsi="Verdana" w:cs="Calibri"/>
                <w:color w:val="FF0000"/>
                <w:sz w:val="22"/>
                <w:szCs w:val="22"/>
              </w:rPr>
            </w:pPr>
            <w:r w:rsidRPr="009E4F93">
              <w:rPr>
                <w:rFonts w:ascii="Verdana" w:hAnsi="Verdana" w:cs="Calibri"/>
                <w:color w:val="FF0000"/>
                <w:sz w:val="22"/>
                <w:szCs w:val="22"/>
              </w:rPr>
              <w:t>a) semințe și/ sau material săditor</w:t>
            </w:r>
            <w:r w:rsidR="007957A2">
              <w:rPr>
                <w:rFonts w:ascii="Verdana" w:hAnsi="Verdana" w:cs="Calibri"/>
                <w:color w:val="FF0000"/>
                <w:sz w:val="22"/>
                <w:szCs w:val="22"/>
              </w:rPr>
              <w:t xml:space="preserve">  20p</w:t>
            </w:r>
          </w:p>
          <w:p w:rsidR="009E4F93" w:rsidRPr="00E23AC9" w:rsidRDefault="009E4F93" w:rsidP="007957A2">
            <w:pPr>
              <w:tabs>
                <w:tab w:val="left" w:pos="4995"/>
              </w:tabs>
              <w:jc w:val="both"/>
              <w:rPr>
                <w:rFonts w:ascii="Verdana" w:hAnsi="Verdana" w:cs="Calibri"/>
                <w:i/>
                <w:color w:val="FF0000"/>
                <w:sz w:val="22"/>
                <w:szCs w:val="22"/>
              </w:rPr>
            </w:pPr>
            <w:r w:rsidRPr="009E4F93">
              <w:rPr>
                <w:rFonts w:ascii="Verdana" w:hAnsi="Verdana" w:cs="Calibri"/>
                <w:color w:val="FF0000"/>
                <w:sz w:val="22"/>
                <w:szCs w:val="22"/>
              </w:rPr>
              <w:t>b) producție</w:t>
            </w:r>
            <w:r w:rsidR="007957A2">
              <w:rPr>
                <w:rFonts w:ascii="Verdana" w:hAnsi="Verdana" w:cs="Calibri"/>
                <w:color w:val="FF0000"/>
                <w:sz w:val="22"/>
                <w:szCs w:val="22"/>
              </w:rPr>
              <w:t xml:space="preserve">                                   19p</w:t>
            </w:r>
          </w:p>
        </w:tc>
        <w:tc>
          <w:tcPr>
            <w:tcW w:w="1170" w:type="dxa"/>
          </w:tcPr>
          <w:p w:rsidR="009E4F93" w:rsidRPr="00075D8C" w:rsidRDefault="009E4F93" w:rsidP="00D34688">
            <w:pPr>
              <w:tabs>
                <w:tab w:val="left" w:pos="4995"/>
              </w:tabs>
              <w:jc w:val="center"/>
              <w:rPr>
                <w:rFonts w:ascii="Verdana" w:hAnsi="Verdana" w:cs="Verdana"/>
                <w:color w:val="000000" w:themeColor="text1"/>
                <w:sz w:val="22"/>
                <w:szCs w:val="22"/>
                <w:lang w:val="fr-FR"/>
              </w:rPr>
            </w:pPr>
          </w:p>
        </w:tc>
      </w:tr>
      <w:tr w:rsidR="009E4F93" w:rsidRPr="00075D8C" w:rsidTr="00EA3A0E">
        <w:tc>
          <w:tcPr>
            <w:tcW w:w="631" w:type="dxa"/>
          </w:tcPr>
          <w:p w:rsidR="009E4F93" w:rsidRDefault="007957A2"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3.6</w:t>
            </w:r>
          </w:p>
        </w:tc>
        <w:tc>
          <w:tcPr>
            <w:tcW w:w="7852" w:type="dxa"/>
          </w:tcPr>
          <w:p w:rsidR="008D6E3D" w:rsidRPr="008D6E3D" w:rsidRDefault="008D6E3D" w:rsidP="008D6E3D">
            <w:pPr>
              <w:tabs>
                <w:tab w:val="left" w:pos="4995"/>
              </w:tabs>
              <w:jc w:val="both"/>
              <w:rPr>
                <w:rFonts w:ascii="Verdana" w:hAnsi="Verdana" w:cs="Calibri"/>
                <w:color w:val="FF0000"/>
                <w:sz w:val="22"/>
                <w:szCs w:val="22"/>
              </w:rPr>
            </w:pPr>
            <w:r w:rsidRPr="008D6E3D">
              <w:rPr>
                <w:rFonts w:ascii="Verdana" w:hAnsi="Verdana" w:cs="Calibri"/>
                <w:color w:val="FF0000"/>
                <w:sz w:val="22"/>
                <w:szCs w:val="22"/>
              </w:rPr>
              <w:t>Plante oleaginoase și proteice</w:t>
            </w:r>
          </w:p>
          <w:p w:rsidR="008D6E3D" w:rsidRPr="008D6E3D" w:rsidRDefault="008D6E3D" w:rsidP="008D6E3D">
            <w:pPr>
              <w:tabs>
                <w:tab w:val="left" w:pos="4995"/>
              </w:tabs>
              <w:jc w:val="both"/>
              <w:rPr>
                <w:rFonts w:ascii="Verdana" w:hAnsi="Verdana" w:cs="Calibri"/>
                <w:color w:val="FF0000"/>
                <w:sz w:val="22"/>
                <w:szCs w:val="22"/>
              </w:rPr>
            </w:pPr>
            <w:r w:rsidRPr="008D6E3D">
              <w:rPr>
                <w:rFonts w:ascii="Verdana" w:hAnsi="Verdana" w:cs="Calibri"/>
                <w:color w:val="FF0000"/>
                <w:sz w:val="22"/>
                <w:szCs w:val="22"/>
              </w:rPr>
              <w:t>a) semințe și/ sau material săditor</w:t>
            </w:r>
            <w:r>
              <w:rPr>
                <w:rFonts w:ascii="Verdana" w:hAnsi="Verdana" w:cs="Calibri"/>
                <w:color w:val="FF0000"/>
                <w:sz w:val="22"/>
                <w:szCs w:val="22"/>
              </w:rPr>
              <w:t xml:space="preserve">  20p</w:t>
            </w:r>
          </w:p>
          <w:p w:rsidR="009E4F93" w:rsidRPr="008D6E3D" w:rsidRDefault="008D6E3D" w:rsidP="008D6E3D">
            <w:pPr>
              <w:tabs>
                <w:tab w:val="left" w:pos="4995"/>
              </w:tabs>
              <w:jc w:val="both"/>
              <w:rPr>
                <w:rFonts w:ascii="Verdana" w:hAnsi="Verdana" w:cs="Calibri"/>
                <w:color w:val="FF0000"/>
                <w:sz w:val="22"/>
                <w:szCs w:val="22"/>
              </w:rPr>
            </w:pPr>
            <w:r w:rsidRPr="008D6E3D">
              <w:rPr>
                <w:rFonts w:ascii="Verdana" w:hAnsi="Verdana" w:cs="Calibri"/>
                <w:color w:val="FF0000"/>
                <w:sz w:val="22"/>
                <w:szCs w:val="22"/>
              </w:rPr>
              <w:t>b) producție</w:t>
            </w:r>
            <w:r>
              <w:rPr>
                <w:rFonts w:ascii="Verdana" w:hAnsi="Verdana" w:cs="Calibri"/>
                <w:color w:val="FF0000"/>
                <w:sz w:val="22"/>
                <w:szCs w:val="22"/>
              </w:rPr>
              <w:t xml:space="preserve">                                   18p</w:t>
            </w:r>
          </w:p>
        </w:tc>
        <w:tc>
          <w:tcPr>
            <w:tcW w:w="1170" w:type="dxa"/>
          </w:tcPr>
          <w:p w:rsidR="009E4F93" w:rsidRPr="00075D8C" w:rsidRDefault="009E4F93" w:rsidP="00D34688">
            <w:pPr>
              <w:tabs>
                <w:tab w:val="left" w:pos="4995"/>
              </w:tabs>
              <w:jc w:val="center"/>
              <w:rPr>
                <w:rFonts w:ascii="Verdana" w:hAnsi="Verdana" w:cs="Verdana"/>
                <w:color w:val="000000" w:themeColor="text1"/>
                <w:sz w:val="22"/>
                <w:szCs w:val="22"/>
                <w:lang w:val="fr-FR"/>
              </w:rPr>
            </w:pPr>
          </w:p>
        </w:tc>
      </w:tr>
      <w:tr w:rsidR="009E4F93" w:rsidRPr="00075D8C" w:rsidTr="00EA3A0E">
        <w:tc>
          <w:tcPr>
            <w:tcW w:w="631" w:type="dxa"/>
          </w:tcPr>
          <w:p w:rsidR="009E4F93" w:rsidRDefault="007957A2"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3.7</w:t>
            </w:r>
          </w:p>
        </w:tc>
        <w:tc>
          <w:tcPr>
            <w:tcW w:w="7852" w:type="dxa"/>
          </w:tcPr>
          <w:p w:rsidR="00660180" w:rsidRPr="00660180" w:rsidRDefault="00660180" w:rsidP="00660180">
            <w:pPr>
              <w:tabs>
                <w:tab w:val="left" w:pos="4995"/>
              </w:tabs>
              <w:jc w:val="both"/>
              <w:rPr>
                <w:rFonts w:ascii="Verdana" w:hAnsi="Verdana" w:cs="Calibri"/>
                <w:color w:val="FF0000"/>
                <w:sz w:val="22"/>
                <w:szCs w:val="22"/>
              </w:rPr>
            </w:pPr>
            <w:r w:rsidRPr="00660180">
              <w:rPr>
                <w:rFonts w:ascii="Verdana" w:hAnsi="Verdana" w:cs="Calibri"/>
                <w:color w:val="FF0000"/>
                <w:sz w:val="22"/>
                <w:szCs w:val="22"/>
              </w:rPr>
              <w:t>Cereale și cartofi</w:t>
            </w:r>
          </w:p>
          <w:p w:rsidR="00660180" w:rsidRPr="00660180" w:rsidRDefault="00660180" w:rsidP="00660180">
            <w:pPr>
              <w:tabs>
                <w:tab w:val="left" w:pos="4995"/>
              </w:tabs>
              <w:jc w:val="both"/>
              <w:rPr>
                <w:rFonts w:ascii="Verdana" w:hAnsi="Verdana" w:cs="Calibri"/>
                <w:color w:val="FF0000"/>
                <w:sz w:val="22"/>
                <w:szCs w:val="22"/>
              </w:rPr>
            </w:pPr>
            <w:r w:rsidRPr="00660180">
              <w:rPr>
                <w:rFonts w:ascii="Verdana" w:hAnsi="Verdana" w:cs="Calibri"/>
                <w:color w:val="FF0000"/>
                <w:sz w:val="22"/>
                <w:szCs w:val="22"/>
              </w:rPr>
              <w:t>a) semințe și/ sau material săditor</w:t>
            </w:r>
            <w:r>
              <w:rPr>
                <w:rFonts w:ascii="Verdana" w:hAnsi="Verdana" w:cs="Calibri"/>
                <w:color w:val="FF0000"/>
                <w:sz w:val="22"/>
                <w:szCs w:val="22"/>
              </w:rPr>
              <w:t xml:space="preserve">  20p</w:t>
            </w:r>
          </w:p>
          <w:p w:rsidR="009E4F93" w:rsidRPr="00660180" w:rsidRDefault="00660180" w:rsidP="00660180">
            <w:pPr>
              <w:tabs>
                <w:tab w:val="left" w:pos="4995"/>
              </w:tabs>
              <w:jc w:val="both"/>
              <w:rPr>
                <w:rFonts w:ascii="Verdana" w:hAnsi="Verdana" w:cs="Calibri"/>
                <w:color w:val="FF0000"/>
                <w:sz w:val="22"/>
                <w:szCs w:val="22"/>
              </w:rPr>
            </w:pPr>
            <w:r w:rsidRPr="00660180">
              <w:rPr>
                <w:rFonts w:ascii="Verdana" w:hAnsi="Verdana" w:cs="Calibri"/>
                <w:color w:val="FF0000"/>
                <w:sz w:val="22"/>
                <w:szCs w:val="22"/>
              </w:rPr>
              <w:t>b) producție</w:t>
            </w:r>
            <w:r>
              <w:rPr>
                <w:rFonts w:ascii="Verdana" w:hAnsi="Verdana" w:cs="Calibri"/>
                <w:color w:val="FF0000"/>
                <w:sz w:val="22"/>
                <w:szCs w:val="22"/>
              </w:rPr>
              <w:t xml:space="preserve">                                   17p</w:t>
            </w:r>
          </w:p>
        </w:tc>
        <w:tc>
          <w:tcPr>
            <w:tcW w:w="1170" w:type="dxa"/>
          </w:tcPr>
          <w:p w:rsidR="009E4F93" w:rsidRPr="00075D8C" w:rsidRDefault="009E4F93" w:rsidP="00D34688">
            <w:pPr>
              <w:tabs>
                <w:tab w:val="left" w:pos="4995"/>
              </w:tabs>
              <w:jc w:val="center"/>
              <w:rPr>
                <w:rFonts w:ascii="Verdana" w:hAnsi="Verdana" w:cs="Verdana"/>
                <w:color w:val="000000" w:themeColor="text1"/>
                <w:sz w:val="22"/>
                <w:szCs w:val="22"/>
                <w:lang w:val="fr-FR"/>
              </w:rPr>
            </w:pPr>
          </w:p>
        </w:tc>
      </w:tr>
      <w:tr w:rsidR="00B85A9D" w:rsidRPr="00075D8C" w:rsidTr="00EA3A0E">
        <w:tc>
          <w:tcPr>
            <w:tcW w:w="631" w:type="dxa"/>
          </w:tcPr>
          <w:p w:rsidR="00B85A9D" w:rsidRPr="00075D8C" w:rsidRDefault="00B85A9D" w:rsidP="00D34688">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4.</w:t>
            </w:r>
          </w:p>
        </w:tc>
        <w:tc>
          <w:tcPr>
            <w:tcW w:w="7852" w:type="dxa"/>
          </w:tcPr>
          <w:p w:rsidR="000F21BC" w:rsidRPr="000F21BC" w:rsidRDefault="000F21BC" w:rsidP="000F21BC">
            <w:pPr>
              <w:ind w:left="98"/>
              <w:rPr>
                <w:rFonts w:ascii="Verdana" w:hAnsi="Verdana"/>
                <w:sz w:val="22"/>
                <w:szCs w:val="22"/>
              </w:rPr>
            </w:pPr>
            <w:r w:rsidRPr="000F21BC">
              <w:rPr>
                <w:rFonts w:ascii="Verdana" w:hAnsi="Verdana"/>
                <w:b/>
                <w:sz w:val="22"/>
                <w:szCs w:val="22"/>
              </w:rPr>
              <w:t>Principiul sistemului de cultură prioritar</w:t>
            </w:r>
            <w:r w:rsidRPr="000F21BC">
              <w:rPr>
                <w:rFonts w:ascii="Verdana" w:hAnsi="Verdana"/>
                <w:sz w:val="22"/>
                <w:szCs w:val="22"/>
              </w:rPr>
              <w:t xml:space="preserve"> </w:t>
            </w:r>
            <w:r>
              <w:rPr>
                <w:rFonts w:ascii="Verdana" w:hAnsi="Verdana"/>
                <w:sz w:val="22"/>
                <w:szCs w:val="22"/>
              </w:rPr>
              <w:t>(</w:t>
            </w:r>
            <w:r w:rsidRPr="000F21BC">
              <w:rPr>
                <w:rFonts w:ascii="Verdana" w:hAnsi="Verdana"/>
                <w:sz w:val="22"/>
                <w:szCs w:val="22"/>
              </w:rPr>
              <w:t xml:space="preserve"> ecologic, culturi în spaţii protejate)</w:t>
            </w:r>
            <w:r>
              <w:rPr>
                <w:rFonts w:ascii="Verdana" w:hAnsi="Verdana"/>
                <w:sz w:val="22"/>
                <w:szCs w:val="22"/>
              </w:rPr>
              <w:t xml:space="preserve">   (max.10 p)</w:t>
            </w:r>
          </w:p>
          <w:p w:rsidR="000F21BC" w:rsidRPr="000A37B3" w:rsidRDefault="000F21BC" w:rsidP="000A37B3">
            <w:pPr>
              <w:pStyle w:val="ListParagraph"/>
              <w:numPr>
                <w:ilvl w:val="1"/>
                <w:numId w:val="22"/>
              </w:numPr>
              <w:suppressAutoHyphens/>
              <w:rPr>
                <w:rFonts w:ascii="Verdana" w:hAnsi="Verdana"/>
                <w:sz w:val="22"/>
                <w:szCs w:val="22"/>
              </w:rPr>
            </w:pPr>
            <w:r w:rsidRPr="000A37B3">
              <w:rPr>
                <w:rFonts w:ascii="Verdana" w:hAnsi="Verdana"/>
                <w:sz w:val="22"/>
                <w:szCs w:val="22"/>
              </w:rPr>
              <w:t>ecologic               10 p</w:t>
            </w:r>
          </w:p>
          <w:p w:rsidR="000F21BC" w:rsidRPr="000A37B3" w:rsidRDefault="000F21BC" w:rsidP="000A37B3">
            <w:pPr>
              <w:pStyle w:val="ListParagraph"/>
              <w:numPr>
                <w:ilvl w:val="1"/>
                <w:numId w:val="22"/>
              </w:numPr>
              <w:suppressAutoHyphens/>
              <w:rPr>
                <w:rFonts w:ascii="Verdana" w:hAnsi="Verdana"/>
                <w:sz w:val="22"/>
                <w:szCs w:val="22"/>
              </w:rPr>
            </w:pPr>
            <w:r w:rsidRPr="000A37B3">
              <w:rPr>
                <w:rFonts w:ascii="Verdana" w:hAnsi="Verdana"/>
                <w:sz w:val="22"/>
                <w:szCs w:val="22"/>
              </w:rPr>
              <w:t xml:space="preserve">spaţii protejate     8 p </w:t>
            </w:r>
          </w:p>
          <w:p w:rsidR="00B85A9D" w:rsidRPr="000F21BC" w:rsidRDefault="00B85A9D" w:rsidP="000F21BC">
            <w:pPr>
              <w:suppressAutoHyphens/>
              <w:ind w:left="720"/>
              <w:rPr>
                <w:rFonts w:ascii="Verdana" w:hAnsi="Verdana"/>
                <w:sz w:val="22"/>
                <w:szCs w:val="22"/>
              </w:rPr>
            </w:pPr>
          </w:p>
        </w:tc>
        <w:tc>
          <w:tcPr>
            <w:tcW w:w="1170" w:type="dxa"/>
          </w:tcPr>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tc>
      </w:tr>
      <w:tr w:rsidR="00F5432C" w:rsidRPr="00075D8C" w:rsidTr="00EA3A0E">
        <w:tc>
          <w:tcPr>
            <w:tcW w:w="631" w:type="dxa"/>
          </w:tcPr>
          <w:p w:rsidR="00F5432C" w:rsidRPr="00075D8C" w:rsidRDefault="00852059"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5.</w:t>
            </w:r>
          </w:p>
        </w:tc>
        <w:tc>
          <w:tcPr>
            <w:tcW w:w="7852" w:type="dxa"/>
          </w:tcPr>
          <w:p w:rsidR="00F5432C" w:rsidRDefault="00F5432C" w:rsidP="000F21BC">
            <w:pPr>
              <w:ind w:left="98"/>
              <w:rPr>
                <w:rFonts w:ascii="Verdana" w:hAnsi="Verdana"/>
                <w:b/>
                <w:sz w:val="22"/>
                <w:szCs w:val="22"/>
                <w:lang w:val="en-US"/>
              </w:rPr>
            </w:pPr>
            <w:r w:rsidRPr="00F5432C">
              <w:rPr>
                <w:rFonts w:ascii="Verdana" w:hAnsi="Verdana"/>
                <w:b/>
                <w:sz w:val="22"/>
                <w:szCs w:val="22"/>
                <w:lang w:val="en-US"/>
              </w:rPr>
              <w:t xml:space="preserve">Principiul </w:t>
            </w:r>
            <w:r>
              <w:rPr>
                <w:rFonts w:ascii="Verdana" w:hAnsi="Verdana"/>
                <w:b/>
                <w:sz w:val="22"/>
                <w:szCs w:val="22"/>
                <w:lang w:val="en-US"/>
              </w:rPr>
              <w:t>lanțurilor alimentare integrate</w:t>
            </w:r>
          </w:p>
          <w:p w:rsidR="00F5432C" w:rsidRPr="00852059" w:rsidRDefault="00852059" w:rsidP="000F21BC">
            <w:pPr>
              <w:ind w:left="98"/>
              <w:rPr>
                <w:rFonts w:ascii="Verdana" w:hAnsi="Verdana"/>
                <w:sz w:val="22"/>
                <w:szCs w:val="22"/>
              </w:rPr>
            </w:pPr>
            <w:r w:rsidRPr="00852059">
              <w:rPr>
                <w:rFonts w:ascii="Verdana" w:hAnsi="Verdana"/>
                <w:sz w:val="22"/>
                <w:szCs w:val="22"/>
              </w:rPr>
              <w:t>respectiv combinarea în cadrul aceluiași proiect a  investițiilor în producția agricolă primară cu procesarea și/sau come</w:t>
            </w:r>
            <w:r>
              <w:rPr>
                <w:rFonts w:ascii="Verdana" w:hAnsi="Verdana"/>
                <w:sz w:val="22"/>
                <w:szCs w:val="22"/>
              </w:rPr>
              <w:t>rciali</w:t>
            </w:r>
            <w:r w:rsidR="00640183">
              <w:rPr>
                <w:rFonts w:ascii="Verdana" w:hAnsi="Verdana"/>
                <w:sz w:val="22"/>
                <w:szCs w:val="22"/>
              </w:rPr>
              <w:t>zarea producției obținute     5</w:t>
            </w:r>
            <w:r>
              <w:rPr>
                <w:rFonts w:ascii="Verdana" w:hAnsi="Verdana"/>
                <w:sz w:val="22"/>
                <w:szCs w:val="22"/>
              </w:rPr>
              <w:t xml:space="preserve"> p</w:t>
            </w:r>
          </w:p>
        </w:tc>
        <w:tc>
          <w:tcPr>
            <w:tcW w:w="1170" w:type="dxa"/>
          </w:tcPr>
          <w:p w:rsidR="00F5432C" w:rsidRPr="00075D8C" w:rsidRDefault="00F5432C" w:rsidP="00D34688">
            <w:pPr>
              <w:tabs>
                <w:tab w:val="left" w:pos="4995"/>
              </w:tabs>
              <w:jc w:val="center"/>
              <w:rPr>
                <w:rFonts w:ascii="Verdana" w:hAnsi="Verdana" w:cs="Verdana"/>
                <w:color w:val="000000" w:themeColor="text1"/>
                <w:sz w:val="22"/>
                <w:szCs w:val="22"/>
                <w:lang w:val="fr-FR"/>
              </w:rPr>
            </w:pPr>
          </w:p>
        </w:tc>
      </w:tr>
      <w:tr w:rsidR="00B85A9D" w:rsidRPr="00075D8C" w:rsidTr="00EA3A0E">
        <w:tc>
          <w:tcPr>
            <w:tcW w:w="631" w:type="dxa"/>
          </w:tcPr>
          <w:p w:rsidR="00B85A9D" w:rsidRPr="00075D8C" w:rsidRDefault="000A37B3"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6</w:t>
            </w:r>
            <w:r w:rsidR="00B85A9D" w:rsidRPr="00075D8C">
              <w:rPr>
                <w:rFonts w:ascii="Verdana" w:hAnsi="Verdana" w:cs="Verdana"/>
                <w:color w:val="000000" w:themeColor="text1"/>
                <w:sz w:val="22"/>
                <w:szCs w:val="22"/>
                <w:lang w:val="fr-FR"/>
              </w:rPr>
              <w:t>.</w:t>
            </w:r>
          </w:p>
        </w:tc>
        <w:tc>
          <w:tcPr>
            <w:tcW w:w="7852" w:type="dxa"/>
          </w:tcPr>
          <w:p w:rsidR="000A37B3" w:rsidRPr="00075D8C" w:rsidRDefault="000A37B3" w:rsidP="000A37B3">
            <w:pPr>
              <w:tabs>
                <w:tab w:val="left" w:pos="4995"/>
              </w:tabs>
              <w:rPr>
                <w:rFonts w:ascii="Verdana" w:hAnsi="Verdana" w:cs="Verdana"/>
                <w:color w:val="000000" w:themeColor="text1"/>
                <w:sz w:val="22"/>
                <w:szCs w:val="22"/>
                <w:lang w:val="fr-FR"/>
              </w:rPr>
            </w:pPr>
            <w:r w:rsidRPr="000A37B3">
              <w:rPr>
                <w:rFonts w:ascii="Verdana" w:hAnsi="Verdana" w:cs="Verdana"/>
                <w:b/>
                <w:color w:val="000000" w:themeColor="text1"/>
                <w:sz w:val="22"/>
                <w:szCs w:val="22"/>
              </w:rPr>
              <w:t xml:space="preserve">Principiul </w:t>
            </w:r>
            <w:r w:rsidRPr="000A37B3">
              <w:rPr>
                <w:rFonts w:ascii="Verdana" w:hAnsi="Verdana" w:cs="Verdana"/>
                <w:b/>
                <w:color w:val="000000" w:themeColor="text1"/>
                <w:sz w:val="22"/>
                <w:szCs w:val="22"/>
                <w:lang w:val="fr-FR"/>
              </w:rPr>
              <w:t>asocierii fermierilor</w:t>
            </w:r>
            <w:r w:rsidRPr="00075D8C">
              <w:rPr>
                <w:rFonts w:ascii="Verdana" w:hAnsi="Verdana" w:cs="Verdana"/>
                <w:color w:val="000000" w:themeColor="text1"/>
                <w:sz w:val="22"/>
                <w:szCs w:val="22"/>
                <w:lang w:val="fr-FR"/>
              </w:rPr>
              <w:t xml:space="preserve">, care dețin exploatații de dimensiuni micii și/ sau medii, în cadrul cooperativelor sau a grupurilor de producători constituite în baza legislației naționale în vigoare.   </w:t>
            </w:r>
            <w:r w:rsidR="00F75931">
              <w:rPr>
                <w:rFonts w:ascii="Verdana" w:hAnsi="Verdana" w:cs="Verdana"/>
                <w:color w:val="000000" w:themeColor="text1"/>
                <w:sz w:val="22"/>
                <w:szCs w:val="22"/>
                <w:lang w:val="fr-FR"/>
              </w:rPr>
              <w:t>(max</w:t>
            </w:r>
            <w:r>
              <w:rPr>
                <w:rFonts w:ascii="Verdana" w:hAnsi="Verdana" w:cs="Verdana"/>
                <w:color w:val="000000" w:themeColor="text1"/>
                <w:sz w:val="22"/>
                <w:szCs w:val="22"/>
                <w:lang w:val="fr-FR"/>
              </w:rPr>
              <w:t>5</w:t>
            </w:r>
            <w:r w:rsidRPr="00075D8C">
              <w:rPr>
                <w:rFonts w:ascii="Verdana" w:hAnsi="Verdana" w:cs="Verdana"/>
                <w:color w:val="000000" w:themeColor="text1"/>
                <w:sz w:val="22"/>
                <w:szCs w:val="22"/>
                <w:lang w:val="fr-FR"/>
              </w:rPr>
              <w:t>p)</w:t>
            </w:r>
          </w:p>
          <w:p w:rsidR="000A37B3" w:rsidRPr="00075D8C" w:rsidRDefault="000A37B3" w:rsidP="000A37B3">
            <w:pPr>
              <w:tabs>
                <w:tab w:val="left" w:pos="4995"/>
              </w:tabs>
              <w:rPr>
                <w:rFonts w:ascii="Verdana" w:hAnsi="Verdana" w:cs="Verdana"/>
                <w:color w:val="000000" w:themeColor="text1"/>
                <w:sz w:val="22"/>
                <w:szCs w:val="22"/>
                <w:lang w:val="fr-FR"/>
              </w:rPr>
            </w:pPr>
            <w:r w:rsidRPr="00075D8C">
              <w:rPr>
                <w:rFonts w:ascii="Verdana" w:hAnsi="Verdana" w:cs="Verdana"/>
                <w:color w:val="000000" w:themeColor="text1"/>
                <w:sz w:val="22"/>
                <w:szCs w:val="22"/>
                <w:lang w:val="fr-FR"/>
              </w:rPr>
              <w:t>Solicitanții sunt:</w:t>
            </w:r>
          </w:p>
          <w:p w:rsidR="006D38BE" w:rsidRPr="00075D8C" w:rsidRDefault="006D38BE" w:rsidP="006D38BE">
            <w:pPr>
              <w:tabs>
                <w:tab w:val="left" w:pos="4995"/>
              </w:tabs>
              <w:rPr>
                <w:rFonts w:ascii="Verdana" w:hAnsi="Verdana" w:cs="Verdana"/>
                <w:color w:val="000000" w:themeColor="text1"/>
                <w:sz w:val="22"/>
                <w:szCs w:val="22"/>
                <w:lang w:val="en-US"/>
              </w:rPr>
            </w:pPr>
            <w:r>
              <w:rPr>
                <w:rFonts w:ascii="Verdana" w:hAnsi="Verdana" w:cs="Verdana"/>
                <w:color w:val="000000" w:themeColor="text1"/>
                <w:sz w:val="22"/>
                <w:szCs w:val="22"/>
                <w:lang w:val="en-US"/>
              </w:rPr>
              <w:t>6.1. grup de producători sau cooperativă</w:t>
            </w:r>
            <w:r w:rsidRPr="00075D8C">
              <w:rPr>
                <w:rFonts w:ascii="Verdana" w:hAnsi="Verdana" w:cs="Verdana"/>
                <w:color w:val="000000" w:themeColor="text1"/>
                <w:sz w:val="22"/>
                <w:szCs w:val="22"/>
                <w:lang w:val="en-US"/>
              </w:rPr>
              <w:t xml:space="preserve">          </w:t>
            </w:r>
            <w:r>
              <w:rPr>
                <w:rFonts w:ascii="Verdana" w:hAnsi="Verdana" w:cs="Verdana"/>
                <w:color w:val="000000" w:themeColor="text1"/>
                <w:sz w:val="22"/>
                <w:szCs w:val="22"/>
                <w:lang w:val="en-US"/>
              </w:rPr>
              <w:t>5 p</w:t>
            </w:r>
            <w:r w:rsidRPr="00075D8C">
              <w:rPr>
                <w:rFonts w:ascii="Verdana" w:hAnsi="Verdana" w:cs="Verdana"/>
                <w:color w:val="000000" w:themeColor="text1"/>
                <w:sz w:val="22"/>
                <w:szCs w:val="22"/>
                <w:lang w:val="en-US"/>
              </w:rPr>
              <w:t xml:space="preserve">     </w:t>
            </w:r>
            <w:r>
              <w:rPr>
                <w:rFonts w:ascii="Verdana" w:hAnsi="Verdana" w:cs="Verdana"/>
                <w:color w:val="000000" w:themeColor="text1"/>
                <w:sz w:val="22"/>
                <w:szCs w:val="22"/>
                <w:lang w:val="en-US"/>
              </w:rPr>
              <w:t xml:space="preserve">                 </w:t>
            </w:r>
          </w:p>
          <w:p w:rsidR="006D38BE" w:rsidRPr="00075D8C" w:rsidRDefault="006D38BE" w:rsidP="006D38BE">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en-US"/>
              </w:rPr>
              <w:t>6</w:t>
            </w:r>
            <w:r w:rsidRPr="00075D8C">
              <w:rPr>
                <w:rFonts w:ascii="Verdana" w:hAnsi="Verdana" w:cs="Verdana"/>
                <w:color w:val="000000" w:themeColor="text1"/>
                <w:sz w:val="22"/>
                <w:szCs w:val="22"/>
                <w:lang w:val="en-US"/>
              </w:rPr>
              <w:t xml:space="preserve">.2. </w:t>
            </w:r>
            <w:r w:rsidRPr="00F57669">
              <w:rPr>
                <w:rFonts w:ascii="Verdana" w:hAnsi="Verdana" w:cs="Verdana"/>
                <w:color w:val="000000" w:themeColor="text1"/>
                <w:sz w:val="22"/>
                <w:szCs w:val="22"/>
                <w:lang w:val="en-US"/>
              </w:rPr>
              <w:t>Membru al unui grup de producători recunoscut preliminar, al unui grup de producători recunoscut sau al unei organizaţii de producător</w:t>
            </w:r>
            <w:r w:rsidR="00F75931">
              <w:rPr>
                <w:rFonts w:ascii="Verdana" w:hAnsi="Verdana" w:cs="Verdana"/>
                <w:color w:val="000000" w:themeColor="text1"/>
                <w:sz w:val="22"/>
                <w:szCs w:val="22"/>
                <w:lang w:val="en-US"/>
              </w:rPr>
              <w:t xml:space="preserve">             3</w:t>
            </w:r>
            <w:r w:rsidRPr="00075D8C">
              <w:rPr>
                <w:rFonts w:ascii="Verdana" w:hAnsi="Verdana" w:cs="Verdana"/>
                <w:color w:val="000000" w:themeColor="text1"/>
                <w:sz w:val="22"/>
                <w:szCs w:val="22"/>
                <w:lang w:val="en-US"/>
              </w:rPr>
              <w:t xml:space="preserve"> p     </w:t>
            </w:r>
          </w:p>
          <w:p w:rsidR="00B85A9D" w:rsidRPr="000A37B3" w:rsidRDefault="00B85A9D" w:rsidP="007B60DE">
            <w:pPr>
              <w:tabs>
                <w:tab w:val="left" w:pos="4995"/>
              </w:tabs>
              <w:ind w:left="554"/>
              <w:rPr>
                <w:rFonts w:ascii="Verdana" w:hAnsi="Verdana" w:cs="Verdana"/>
                <w:color w:val="000000" w:themeColor="text1"/>
                <w:sz w:val="22"/>
                <w:szCs w:val="22"/>
              </w:rPr>
            </w:pPr>
          </w:p>
        </w:tc>
        <w:tc>
          <w:tcPr>
            <w:tcW w:w="1170" w:type="dxa"/>
          </w:tcPr>
          <w:p w:rsidR="00B85A9D" w:rsidRPr="00075D8C" w:rsidRDefault="00B85A9D" w:rsidP="00D34688">
            <w:pPr>
              <w:tabs>
                <w:tab w:val="left" w:pos="4995"/>
              </w:tabs>
              <w:jc w:val="center"/>
              <w:rPr>
                <w:rFonts w:ascii="Verdana" w:hAnsi="Verdana" w:cs="Verdana"/>
                <w:color w:val="000000" w:themeColor="text1"/>
                <w:sz w:val="22"/>
                <w:szCs w:val="22"/>
                <w:lang w:val="fr-FR"/>
              </w:rPr>
            </w:pPr>
          </w:p>
          <w:p w:rsidR="00B85A9D" w:rsidRPr="00075D8C" w:rsidRDefault="00B85A9D" w:rsidP="00D34688">
            <w:pPr>
              <w:tabs>
                <w:tab w:val="left" w:pos="4995"/>
              </w:tabs>
              <w:jc w:val="center"/>
              <w:rPr>
                <w:rFonts w:ascii="Verdana" w:hAnsi="Verdana" w:cs="Verdana"/>
                <w:color w:val="000000" w:themeColor="text1"/>
                <w:sz w:val="22"/>
                <w:szCs w:val="22"/>
                <w:lang w:val="fr-FR"/>
              </w:rPr>
            </w:pPr>
          </w:p>
        </w:tc>
      </w:tr>
      <w:tr w:rsidR="007E7C17" w:rsidRPr="00075D8C" w:rsidTr="00EA3A0E">
        <w:tc>
          <w:tcPr>
            <w:tcW w:w="631" w:type="dxa"/>
          </w:tcPr>
          <w:p w:rsidR="007E7C17" w:rsidRDefault="007E7C17"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7.</w:t>
            </w:r>
          </w:p>
        </w:tc>
        <w:tc>
          <w:tcPr>
            <w:tcW w:w="7852" w:type="dxa"/>
          </w:tcPr>
          <w:p w:rsidR="007E7C17" w:rsidRPr="00075D8C" w:rsidRDefault="007E7C17" w:rsidP="007E7C17">
            <w:pPr>
              <w:tabs>
                <w:tab w:val="left" w:pos="4995"/>
              </w:tabs>
              <w:rPr>
                <w:rFonts w:ascii="Verdana" w:hAnsi="Verdana" w:cs="Verdana"/>
                <w:color w:val="000000" w:themeColor="text1"/>
                <w:sz w:val="22"/>
                <w:szCs w:val="22"/>
                <w:lang w:val="en-US"/>
              </w:rPr>
            </w:pPr>
            <w:r w:rsidRPr="007E7C17">
              <w:rPr>
                <w:rFonts w:ascii="Verdana" w:hAnsi="Verdana" w:cs="Verdana"/>
                <w:b/>
                <w:color w:val="000000" w:themeColor="text1"/>
                <w:sz w:val="22"/>
                <w:szCs w:val="22"/>
                <w:lang w:val="en-US"/>
              </w:rPr>
              <w:t>Principiul nivelului de calificare</w:t>
            </w:r>
            <w:r w:rsidRPr="00075D8C">
              <w:rPr>
                <w:rFonts w:ascii="Verdana" w:hAnsi="Verdana" w:cs="Verdana"/>
                <w:color w:val="000000" w:themeColor="text1"/>
                <w:sz w:val="22"/>
                <w:szCs w:val="22"/>
                <w:lang w:val="en-US"/>
              </w:rPr>
              <w:t xml:space="preserve"> în domeniul agricol al managerul</w:t>
            </w:r>
            <w:r w:rsidR="00862E0F">
              <w:rPr>
                <w:rFonts w:ascii="Verdana" w:hAnsi="Verdana" w:cs="Verdana"/>
                <w:color w:val="000000" w:themeColor="text1"/>
                <w:sz w:val="22"/>
                <w:szCs w:val="22"/>
                <w:lang w:val="en-US"/>
              </w:rPr>
              <w:t>ui exploatației agricole; (max.1</w:t>
            </w:r>
            <w:r w:rsidRPr="00075D8C">
              <w:rPr>
                <w:rFonts w:ascii="Verdana" w:hAnsi="Verdana" w:cs="Verdana"/>
                <w:color w:val="000000" w:themeColor="text1"/>
                <w:sz w:val="22"/>
                <w:szCs w:val="22"/>
                <w:lang w:val="en-US"/>
              </w:rPr>
              <w:t>0p)</w:t>
            </w:r>
          </w:p>
          <w:p w:rsidR="007E7C17" w:rsidRDefault="007E7C17" w:rsidP="007E7C17">
            <w:pPr>
              <w:tabs>
                <w:tab w:val="left" w:pos="4995"/>
              </w:tabs>
              <w:rPr>
                <w:rFonts w:ascii="Verdana" w:hAnsi="Verdana" w:cs="Verdana"/>
                <w:color w:val="000000" w:themeColor="text1"/>
                <w:sz w:val="22"/>
                <w:szCs w:val="22"/>
                <w:lang w:val="en-US"/>
              </w:rPr>
            </w:pPr>
            <w:r>
              <w:rPr>
                <w:rFonts w:ascii="Verdana" w:hAnsi="Verdana" w:cs="Verdana"/>
                <w:color w:val="000000" w:themeColor="text1"/>
                <w:sz w:val="22"/>
                <w:szCs w:val="22"/>
                <w:lang w:val="en-US"/>
              </w:rPr>
              <w:t>7</w:t>
            </w:r>
            <w:r w:rsidRPr="00075D8C">
              <w:rPr>
                <w:rFonts w:ascii="Verdana" w:hAnsi="Verdana" w:cs="Verdana"/>
                <w:color w:val="000000" w:themeColor="text1"/>
                <w:sz w:val="22"/>
                <w:szCs w:val="22"/>
                <w:lang w:val="en-US"/>
              </w:rPr>
              <w:t xml:space="preserve">.1 studii superioare        </w:t>
            </w:r>
            <w:r w:rsidR="00862E0F">
              <w:rPr>
                <w:rFonts w:ascii="Verdana" w:hAnsi="Verdana" w:cs="Verdana"/>
                <w:color w:val="000000" w:themeColor="text1"/>
                <w:sz w:val="22"/>
                <w:szCs w:val="22"/>
                <w:lang w:val="en-US"/>
              </w:rPr>
              <w:t xml:space="preserve">                               1</w:t>
            </w:r>
            <w:r w:rsidRPr="00075D8C">
              <w:rPr>
                <w:rFonts w:ascii="Verdana" w:hAnsi="Verdana" w:cs="Verdana"/>
                <w:color w:val="000000" w:themeColor="text1"/>
                <w:sz w:val="22"/>
                <w:szCs w:val="22"/>
                <w:lang w:val="en-US"/>
              </w:rPr>
              <w:t>0 p</w:t>
            </w:r>
          </w:p>
          <w:p w:rsidR="007E7C17" w:rsidRPr="00075D8C" w:rsidRDefault="007E7C17" w:rsidP="007E7C17">
            <w:pPr>
              <w:tabs>
                <w:tab w:val="left" w:pos="4995"/>
              </w:tabs>
              <w:rPr>
                <w:rFonts w:ascii="Verdana" w:hAnsi="Verdana" w:cs="Verdana"/>
                <w:color w:val="000000" w:themeColor="text1"/>
                <w:sz w:val="22"/>
                <w:szCs w:val="22"/>
                <w:lang w:val="en-US"/>
              </w:rPr>
            </w:pPr>
            <w:r>
              <w:rPr>
                <w:rFonts w:ascii="Verdana" w:hAnsi="Verdana" w:cs="Verdana"/>
                <w:color w:val="000000" w:themeColor="text1"/>
                <w:sz w:val="22"/>
                <w:szCs w:val="22"/>
                <w:lang w:val="en-US"/>
              </w:rPr>
              <w:t>7</w:t>
            </w:r>
            <w:r w:rsidRPr="00075D8C">
              <w:rPr>
                <w:rFonts w:ascii="Verdana" w:hAnsi="Verdana" w:cs="Verdana"/>
                <w:color w:val="000000" w:themeColor="text1"/>
                <w:sz w:val="22"/>
                <w:szCs w:val="22"/>
                <w:lang w:val="en-US"/>
              </w:rPr>
              <w:t xml:space="preserve">.2 studii liceale sau postliceale                       </w:t>
            </w:r>
            <w:r w:rsidR="00862E0F">
              <w:rPr>
                <w:rFonts w:ascii="Verdana" w:hAnsi="Verdana" w:cs="Verdana"/>
                <w:color w:val="000000" w:themeColor="text1"/>
                <w:sz w:val="22"/>
                <w:szCs w:val="22"/>
                <w:lang w:val="en-US"/>
              </w:rPr>
              <w:t>8</w:t>
            </w:r>
            <w:r w:rsidRPr="00075D8C">
              <w:rPr>
                <w:rFonts w:ascii="Verdana" w:hAnsi="Verdana" w:cs="Verdana"/>
                <w:color w:val="000000" w:themeColor="text1"/>
                <w:sz w:val="22"/>
                <w:szCs w:val="22"/>
                <w:lang w:val="en-US"/>
              </w:rPr>
              <w:t xml:space="preserve"> p </w:t>
            </w:r>
          </w:p>
          <w:p w:rsidR="007E7C17" w:rsidRPr="000A37B3" w:rsidRDefault="007E7C17" w:rsidP="007E7C17">
            <w:pPr>
              <w:tabs>
                <w:tab w:val="left" w:pos="4995"/>
              </w:tabs>
              <w:rPr>
                <w:rFonts w:ascii="Verdana" w:hAnsi="Verdana" w:cs="Verdana"/>
                <w:b/>
                <w:color w:val="000000" w:themeColor="text1"/>
                <w:sz w:val="22"/>
                <w:szCs w:val="22"/>
              </w:rPr>
            </w:pPr>
            <w:r>
              <w:rPr>
                <w:rFonts w:ascii="Verdana" w:hAnsi="Verdana" w:cs="Verdana"/>
                <w:color w:val="000000" w:themeColor="text1"/>
                <w:sz w:val="22"/>
                <w:szCs w:val="22"/>
                <w:lang w:val="en-US"/>
              </w:rPr>
              <w:t>7</w:t>
            </w:r>
            <w:r w:rsidRPr="00075D8C">
              <w:rPr>
                <w:rFonts w:ascii="Verdana" w:hAnsi="Verdana" w:cs="Verdana"/>
                <w:color w:val="000000" w:themeColor="text1"/>
                <w:sz w:val="22"/>
                <w:szCs w:val="22"/>
                <w:lang w:val="en-US"/>
              </w:rPr>
              <w:t>.3 școli profesionale sau formare profesională care conferă un nivel minim de calificare în domeniul agricol                                                             5 p</w:t>
            </w:r>
          </w:p>
        </w:tc>
        <w:tc>
          <w:tcPr>
            <w:tcW w:w="1170" w:type="dxa"/>
          </w:tcPr>
          <w:p w:rsidR="007E7C17" w:rsidRPr="00075D8C" w:rsidRDefault="007E7C17" w:rsidP="00D34688">
            <w:pPr>
              <w:tabs>
                <w:tab w:val="left" w:pos="4995"/>
              </w:tabs>
              <w:jc w:val="center"/>
              <w:rPr>
                <w:rFonts w:ascii="Verdana" w:hAnsi="Verdana" w:cs="Verdana"/>
                <w:color w:val="000000" w:themeColor="text1"/>
                <w:sz w:val="22"/>
                <w:szCs w:val="22"/>
                <w:lang w:val="fr-FR"/>
              </w:rPr>
            </w:pPr>
          </w:p>
        </w:tc>
      </w:tr>
      <w:tr w:rsidR="007A104C" w:rsidRPr="00075D8C" w:rsidTr="00EA3A0E">
        <w:tc>
          <w:tcPr>
            <w:tcW w:w="631" w:type="dxa"/>
          </w:tcPr>
          <w:p w:rsidR="007A104C" w:rsidRDefault="007A104C"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8.</w:t>
            </w:r>
          </w:p>
        </w:tc>
        <w:tc>
          <w:tcPr>
            <w:tcW w:w="7852" w:type="dxa"/>
          </w:tcPr>
          <w:p w:rsidR="007A104C" w:rsidRPr="007A104C" w:rsidRDefault="007A104C" w:rsidP="007E7C17">
            <w:pPr>
              <w:tabs>
                <w:tab w:val="left" w:pos="4995"/>
              </w:tabs>
              <w:rPr>
                <w:rFonts w:ascii="Verdana" w:hAnsi="Verdana" w:cs="Verdana"/>
                <w:b/>
                <w:color w:val="000000" w:themeColor="text1"/>
                <w:sz w:val="22"/>
                <w:szCs w:val="22"/>
              </w:rPr>
            </w:pPr>
            <w:r w:rsidRPr="007A104C">
              <w:rPr>
                <w:rFonts w:ascii="Verdana" w:hAnsi="Verdana"/>
                <w:b/>
                <w:sz w:val="22"/>
                <w:szCs w:val="22"/>
              </w:rPr>
              <w:t xml:space="preserve">Principiul </w:t>
            </w:r>
            <w:r w:rsidRPr="007A104C">
              <w:rPr>
                <w:rFonts w:ascii="Verdana" w:hAnsi="Verdana"/>
                <w:b/>
                <w:sz w:val="22"/>
                <w:szCs w:val="22"/>
                <w:lang w:val="en-GB"/>
              </w:rPr>
              <w:t>raselor/</w:t>
            </w:r>
            <w:r w:rsidRPr="007A104C">
              <w:rPr>
                <w:rFonts w:ascii="Verdana" w:hAnsi="Verdana"/>
                <w:b/>
                <w:sz w:val="22"/>
                <w:szCs w:val="22"/>
              </w:rPr>
              <w:t>soiurilor autohtone</w:t>
            </w:r>
            <w:r>
              <w:rPr>
                <w:rFonts w:ascii="Verdana" w:hAnsi="Verdana"/>
                <w:b/>
                <w:sz w:val="22"/>
                <w:szCs w:val="22"/>
              </w:rPr>
              <w:t xml:space="preserve">        </w:t>
            </w:r>
            <w:r w:rsidRPr="007A104C">
              <w:rPr>
                <w:rFonts w:ascii="Verdana" w:hAnsi="Verdana"/>
                <w:sz w:val="22"/>
                <w:szCs w:val="22"/>
              </w:rPr>
              <w:t>(max 5 p)</w:t>
            </w:r>
          </w:p>
        </w:tc>
        <w:tc>
          <w:tcPr>
            <w:tcW w:w="1170" w:type="dxa"/>
          </w:tcPr>
          <w:p w:rsidR="007A104C" w:rsidRPr="00075D8C" w:rsidRDefault="007A104C" w:rsidP="00D34688">
            <w:pPr>
              <w:tabs>
                <w:tab w:val="left" w:pos="4995"/>
              </w:tabs>
              <w:jc w:val="center"/>
              <w:rPr>
                <w:rFonts w:ascii="Verdana" w:hAnsi="Verdana" w:cs="Verdana"/>
                <w:color w:val="000000" w:themeColor="text1"/>
                <w:sz w:val="22"/>
                <w:szCs w:val="22"/>
                <w:lang w:val="fr-FR"/>
              </w:rPr>
            </w:pPr>
          </w:p>
        </w:tc>
      </w:tr>
      <w:tr w:rsidR="007A104C" w:rsidRPr="00075D8C" w:rsidTr="00EA3A0E">
        <w:tc>
          <w:tcPr>
            <w:tcW w:w="631" w:type="dxa"/>
          </w:tcPr>
          <w:p w:rsidR="007A104C" w:rsidRDefault="007A104C"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9.</w:t>
            </w:r>
          </w:p>
        </w:tc>
        <w:tc>
          <w:tcPr>
            <w:tcW w:w="7852" w:type="dxa"/>
          </w:tcPr>
          <w:p w:rsidR="007A104C" w:rsidRPr="007A104C" w:rsidRDefault="007A104C" w:rsidP="00EB60C4">
            <w:pPr>
              <w:tabs>
                <w:tab w:val="left" w:pos="4995"/>
              </w:tabs>
              <w:rPr>
                <w:rFonts w:ascii="Verdana" w:hAnsi="Verdana"/>
                <w:b/>
                <w:sz w:val="22"/>
                <w:szCs w:val="22"/>
              </w:rPr>
            </w:pPr>
            <w:r w:rsidRPr="007A104C">
              <w:rPr>
                <w:rFonts w:ascii="Verdana" w:hAnsi="Verdana"/>
                <w:b/>
                <w:sz w:val="22"/>
                <w:szCs w:val="22"/>
                <w:lang w:val="en-US"/>
              </w:rPr>
              <w:t>Principiul economi</w:t>
            </w:r>
            <w:r w:rsidRPr="007A104C">
              <w:rPr>
                <w:rFonts w:ascii="Verdana" w:hAnsi="Verdana"/>
                <w:b/>
                <w:sz w:val="22"/>
                <w:szCs w:val="22"/>
                <w:lang w:val="en-GB"/>
              </w:rPr>
              <w:t xml:space="preserve">ei de </w:t>
            </w:r>
            <w:r w:rsidRPr="00EB60C4">
              <w:rPr>
                <w:rFonts w:ascii="Verdana" w:hAnsi="Verdana"/>
                <w:b/>
                <w:sz w:val="22"/>
                <w:szCs w:val="22"/>
                <w:lang w:val="en-GB"/>
              </w:rPr>
              <w:t>ap</w:t>
            </w:r>
            <w:r w:rsidRPr="00EB60C4">
              <w:rPr>
                <w:rFonts w:ascii="Verdana" w:hAnsi="Verdana"/>
                <w:b/>
                <w:sz w:val="22"/>
                <w:szCs w:val="22"/>
              </w:rPr>
              <w:t>ă</w:t>
            </w:r>
            <w:r w:rsidRPr="00EB60C4">
              <w:rPr>
                <w:rFonts w:ascii="Verdana" w:hAnsi="Verdana"/>
                <w:sz w:val="22"/>
                <w:szCs w:val="22"/>
                <w:lang w:val="en-US"/>
              </w:rPr>
              <w:t xml:space="preserve"> pentru proiectele care prevăd </w:t>
            </w:r>
            <w:r w:rsidRPr="00EB60C4">
              <w:rPr>
                <w:rFonts w:ascii="Verdana" w:hAnsi="Verdana"/>
                <w:sz w:val="22"/>
                <w:szCs w:val="22"/>
                <w:lang w:val="en-US"/>
              </w:rPr>
              <w:lastRenderedPageBreak/>
              <w:t>investiții de modernizare a sistemelor de irigații la nivel de fermă</w:t>
            </w:r>
            <w:r w:rsidR="00EB60C4">
              <w:rPr>
                <w:rFonts w:ascii="Verdana" w:hAnsi="Verdana"/>
                <w:sz w:val="22"/>
                <w:szCs w:val="22"/>
                <w:lang w:val="en-US"/>
              </w:rPr>
              <w:t xml:space="preserve">                                               (max 5 p)</w:t>
            </w:r>
          </w:p>
        </w:tc>
        <w:tc>
          <w:tcPr>
            <w:tcW w:w="1170" w:type="dxa"/>
          </w:tcPr>
          <w:p w:rsidR="007A104C" w:rsidRPr="00075D8C" w:rsidRDefault="007A104C" w:rsidP="00D34688">
            <w:pPr>
              <w:tabs>
                <w:tab w:val="left" w:pos="4995"/>
              </w:tabs>
              <w:jc w:val="center"/>
              <w:rPr>
                <w:rFonts w:ascii="Verdana" w:hAnsi="Verdana" w:cs="Verdana"/>
                <w:color w:val="000000" w:themeColor="text1"/>
                <w:sz w:val="22"/>
                <w:szCs w:val="22"/>
                <w:lang w:val="fr-FR"/>
              </w:rPr>
            </w:pPr>
          </w:p>
        </w:tc>
      </w:tr>
      <w:tr w:rsidR="00EB60C4" w:rsidRPr="00075D8C" w:rsidTr="00EA3A0E">
        <w:tc>
          <w:tcPr>
            <w:tcW w:w="631" w:type="dxa"/>
          </w:tcPr>
          <w:p w:rsidR="00EB60C4" w:rsidRDefault="00EB60C4"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lastRenderedPageBreak/>
              <w:t>10.</w:t>
            </w:r>
          </w:p>
        </w:tc>
        <w:tc>
          <w:tcPr>
            <w:tcW w:w="7852" w:type="dxa"/>
          </w:tcPr>
          <w:p w:rsidR="00EB60C4" w:rsidRPr="007A104C" w:rsidRDefault="00EB60C4" w:rsidP="00EB60C4">
            <w:pPr>
              <w:tabs>
                <w:tab w:val="left" w:pos="4995"/>
              </w:tabs>
              <w:rPr>
                <w:rFonts w:ascii="Verdana" w:hAnsi="Verdana"/>
                <w:b/>
                <w:sz w:val="22"/>
                <w:szCs w:val="22"/>
              </w:rPr>
            </w:pPr>
            <w:r w:rsidRPr="00EB60C4">
              <w:rPr>
                <w:rFonts w:ascii="Verdana" w:hAnsi="Verdana"/>
                <w:b/>
                <w:sz w:val="22"/>
                <w:szCs w:val="22"/>
                <w:lang w:val="en-US"/>
              </w:rPr>
              <w:t xml:space="preserve">Principiul vârstei </w:t>
            </w:r>
            <w:r w:rsidRPr="00EB60C4">
              <w:rPr>
                <w:rFonts w:ascii="Verdana" w:hAnsi="Verdana"/>
                <w:sz w:val="22"/>
                <w:szCs w:val="22"/>
                <w:lang w:val="en-US"/>
              </w:rPr>
              <w:t>(</w:t>
            </w:r>
            <w:r w:rsidRPr="00EB60C4">
              <w:rPr>
                <w:rFonts w:ascii="Verdana" w:hAnsi="Verdana"/>
                <w:sz w:val="22"/>
                <w:szCs w:val="22"/>
                <w:lang w:val="en"/>
              </w:rPr>
              <w:t>Exploatații agricole conduse de tineri cu vârsta pân</w:t>
            </w:r>
            <w:r w:rsidRPr="00EB60C4">
              <w:rPr>
                <w:rFonts w:ascii="Verdana" w:hAnsi="Verdana"/>
                <w:sz w:val="22"/>
                <w:szCs w:val="22"/>
                <w:lang w:val="en-US"/>
              </w:rPr>
              <w:t>ă în 40 de ani</w:t>
            </w:r>
            <w:r>
              <w:rPr>
                <w:rFonts w:ascii="Verdana" w:hAnsi="Verdana"/>
                <w:sz w:val="22"/>
                <w:szCs w:val="22"/>
                <w:lang w:val="en-US"/>
              </w:rPr>
              <w:t>)                           (max 5 p)</w:t>
            </w:r>
          </w:p>
        </w:tc>
        <w:tc>
          <w:tcPr>
            <w:tcW w:w="1170" w:type="dxa"/>
          </w:tcPr>
          <w:p w:rsidR="00EB60C4" w:rsidRPr="00075D8C" w:rsidRDefault="00EB60C4" w:rsidP="00D34688">
            <w:pPr>
              <w:tabs>
                <w:tab w:val="left" w:pos="4995"/>
              </w:tabs>
              <w:jc w:val="center"/>
              <w:rPr>
                <w:rFonts w:ascii="Verdana" w:hAnsi="Verdana" w:cs="Verdana"/>
                <w:color w:val="000000" w:themeColor="text1"/>
                <w:sz w:val="22"/>
                <w:szCs w:val="22"/>
                <w:lang w:val="fr-FR"/>
              </w:rPr>
            </w:pPr>
          </w:p>
        </w:tc>
      </w:tr>
      <w:tr w:rsidR="00D84A13" w:rsidRPr="00075D8C" w:rsidTr="00EA3A0E">
        <w:tc>
          <w:tcPr>
            <w:tcW w:w="631" w:type="dxa"/>
          </w:tcPr>
          <w:p w:rsidR="00D84A13" w:rsidRDefault="00D84A13"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11.</w:t>
            </w:r>
          </w:p>
        </w:tc>
        <w:tc>
          <w:tcPr>
            <w:tcW w:w="7852" w:type="dxa"/>
          </w:tcPr>
          <w:p w:rsidR="00D84A13" w:rsidRPr="00EB60C4" w:rsidRDefault="00D84A13" w:rsidP="00EB60C4">
            <w:pPr>
              <w:tabs>
                <w:tab w:val="left" w:pos="4995"/>
              </w:tabs>
              <w:rPr>
                <w:rFonts w:ascii="Verdana" w:hAnsi="Verdana"/>
                <w:b/>
                <w:sz w:val="22"/>
                <w:szCs w:val="22"/>
              </w:rPr>
            </w:pPr>
            <w:r>
              <w:rPr>
                <w:rFonts w:ascii="Verdana" w:hAnsi="Verdana"/>
                <w:b/>
                <w:sz w:val="22"/>
                <w:szCs w:val="22"/>
                <w:lang w:val="en"/>
              </w:rPr>
              <w:t>Principiul integrării de</w:t>
            </w:r>
            <w:r w:rsidRPr="00D84A13">
              <w:rPr>
                <w:rFonts w:ascii="Verdana" w:hAnsi="Verdana"/>
                <w:b/>
                <w:sz w:val="22"/>
                <w:szCs w:val="22"/>
                <w:lang w:val="en-US"/>
              </w:rPr>
              <w:t xml:space="preserve"> soluții inovative la nivelul exploatațiilor</w:t>
            </w:r>
            <w:r>
              <w:rPr>
                <w:rFonts w:ascii="Verdana" w:hAnsi="Verdana"/>
                <w:b/>
                <w:sz w:val="22"/>
                <w:szCs w:val="22"/>
                <w:lang w:val="en-US"/>
              </w:rPr>
              <w:t xml:space="preserve">                                                </w:t>
            </w:r>
            <w:r w:rsidRPr="00D84A13">
              <w:rPr>
                <w:rFonts w:ascii="Verdana" w:hAnsi="Verdana"/>
                <w:sz w:val="22"/>
                <w:szCs w:val="22"/>
                <w:lang w:val="en-US"/>
              </w:rPr>
              <w:t>(max 5 p)</w:t>
            </w:r>
          </w:p>
        </w:tc>
        <w:tc>
          <w:tcPr>
            <w:tcW w:w="1170" w:type="dxa"/>
          </w:tcPr>
          <w:p w:rsidR="00D84A13" w:rsidRPr="00075D8C" w:rsidRDefault="00D84A13" w:rsidP="00D34688">
            <w:pPr>
              <w:tabs>
                <w:tab w:val="left" w:pos="4995"/>
              </w:tabs>
              <w:jc w:val="center"/>
              <w:rPr>
                <w:rFonts w:ascii="Verdana" w:hAnsi="Verdana" w:cs="Verdana"/>
                <w:color w:val="000000" w:themeColor="text1"/>
                <w:sz w:val="22"/>
                <w:szCs w:val="22"/>
                <w:lang w:val="fr-FR"/>
              </w:rPr>
            </w:pPr>
          </w:p>
        </w:tc>
      </w:tr>
      <w:tr w:rsidR="00D84A13" w:rsidRPr="00075D8C" w:rsidTr="00EA3A0E">
        <w:tc>
          <w:tcPr>
            <w:tcW w:w="631" w:type="dxa"/>
          </w:tcPr>
          <w:p w:rsidR="00D84A13" w:rsidRDefault="00D84A13"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12.</w:t>
            </w:r>
          </w:p>
        </w:tc>
        <w:tc>
          <w:tcPr>
            <w:tcW w:w="7852" w:type="dxa"/>
          </w:tcPr>
          <w:p w:rsidR="00D84A13" w:rsidRDefault="00D84A13" w:rsidP="00EB60C4">
            <w:pPr>
              <w:tabs>
                <w:tab w:val="left" w:pos="4995"/>
              </w:tabs>
              <w:rPr>
                <w:rFonts w:ascii="Verdana" w:hAnsi="Verdana"/>
                <w:b/>
                <w:sz w:val="22"/>
                <w:szCs w:val="22"/>
                <w:lang w:val="en"/>
              </w:rPr>
            </w:pPr>
            <w:r>
              <w:rPr>
                <w:rFonts w:ascii="Verdana" w:hAnsi="Verdana"/>
                <w:b/>
                <w:sz w:val="22"/>
                <w:szCs w:val="22"/>
                <w:lang w:val="en"/>
              </w:rPr>
              <w:t>Principiul n</w:t>
            </w:r>
            <w:r w:rsidRPr="00D84A13">
              <w:rPr>
                <w:rFonts w:ascii="Verdana" w:hAnsi="Verdana"/>
                <w:b/>
                <w:sz w:val="22"/>
                <w:szCs w:val="22"/>
                <w:lang w:val="en"/>
              </w:rPr>
              <w:t>um</w:t>
            </w:r>
            <w:r w:rsidRPr="00D84A13">
              <w:rPr>
                <w:rFonts w:ascii="Verdana" w:hAnsi="Verdana"/>
                <w:b/>
                <w:sz w:val="22"/>
                <w:szCs w:val="22"/>
                <w:lang w:val="en-US"/>
              </w:rPr>
              <w:t>ărul</w:t>
            </w:r>
            <w:r>
              <w:rPr>
                <w:rFonts w:ascii="Verdana" w:hAnsi="Verdana"/>
                <w:b/>
                <w:sz w:val="22"/>
                <w:szCs w:val="22"/>
                <w:lang w:val="en-US"/>
              </w:rPr>
              <w:t>ui</w:t>
            </w:r>
            <w:r w:rsidRPr="00D84A13">
              <w:rPr>
                <w:rFonts w:ascii="Verdana" w:hAnsi="Verdana"/>
                <w:b/>
                <w:sz w:val="22"/>
                <w:szCs w:val="22"/>
                <w:lang w:val="en-US"/>
              </w:rPr>
              <w:t xml:space="preserve"> de locuri de muncă nou create</w:t>
            </w:r>
            <w:r>
              <w:rPr>
                <w:rFonts w:ascii="Verdana" w:hAnsi="Verdana"/>
                <w:b/>
                <w:sz w:val="22"/>
                <w:szCs w:val="22"/>
                <w:lang w:val="en-US"/>
              </w:rPr>
              <w:t xml:space="preserve">               </w:t>
            </w:r>
            <w:r w:rsidR="00EA610F">
              <w:rPr>
                <w:rFonts w:ascii="Verdana" w:hAnsi="Verdana"/>
                <w:sz w:val="22"/>
                <w:szCs w:val="22"/>
                <w:lang w:val="en-US"/>
              </w:rPr>
              <w:t>(max 10</w:t>
            </w:r>
            <w:r w:rsidRPr="00D84A13">
              <w:rPr>
                <w:rFonts w:ascii="Verdana" w:hAnsi="Verdana"/>
                <w:sz w:val="22"/>
                <w:szCs w:val="22"/>
                <w:lang w:val="en-US"/>
              </w:rPr>
              <w:t xml:space="preserve"> p)</w:t>
            </w:r>
          </w:p>
        </w:tc>
        <w:tc>
          <w:tcPr>
            <w:tcW w:w="1170" w:type="dxa"/>
          </w:tcPr>
          <w:p w:rsidR="00D84A13" w:rsidRPr="00075D8C" w:rsidRDefault="00D84A13" w:rsidP="00D34688">
            <w:pPr>
              <w:tabs>
                <w:tab w:val="left" w:pos="4995"/>
              </w:tabs>
              <w:jc w:val="center"/>
              <w:rPr>
                <w:rFonts w:ascii="Verdana" w:hAnsi="Verdana" w:cs="Verdana"/>
                <w:color w:val="000000" w:themeColor="text1"/>
                <w:sz w:val="22"/>
                <w:szCs w:val="22"/>
                <w:lang w:val="fr-FR"/>
              </w:rPr>
            </w:pPr>
          </w:p>
        </w:tc>
      </w:tr>
      <w:tr w:rsidR="00D84A13" w:rsidRPr="00075D8C" w:rsidTr="00EA3A0E">
        <w:tc>
          <w:tcPr>
            <w:tcW w:w="631" w:type="dxa"/>
          </w:tcPr>
          <w:p w:rsidR="00D84A13" w:rsidRDefault="00D84A13" w:rsidP="00D34688">
            <w:pPr>
              <w:tabs>
                <w:tab w:val="left" w:pos="4995"/>
              </w:tabs>
              <w:rPr>
                <w:rFonts w:ascii="Verdana" w:hAnsi="Verdana" w:cs="Verdana"/>
                <w:color w:val="000000" w:themeColor="text1"/>
                <w:sz w:val="22"/>
                <w:szCs w:val="22"/>
                <w:lang w:val="fr-FR"/>
              </w:rPr>
            </w:pPr>
            <w:r>
              <w:rPr>
                <w:rFonts w:ascii="Verdana" w:hAnsi="Verdana" w:cs="Verdana"/>
                <w:color w:val="000000" w:themeColor="text1"/>
                <w:sz w:val="22"/>
                <w:szCs w:val="22"/>
                <w:lang w:val="fr-FR"/>
              </w:rPr>
              <w:t>13.</w:t>
            </w:r>
          </w:p>
        </w:tc>
        <w:tc>
          <w:tcPr>
            <w:tcW w:w="7852" w:type="dxa"/>
          </w:tcPr>
          <w:p w:rsidR="00D84A13" w:rsidRDefault="00D84A13" w:rsidP="00EB60C4">
            <w:pPr>
              <w:tabs>
                <w:tab w:val="left" w:pos="4995"/>
              </w:tabs>
              <w:rPr>
                <w:rFonts w:ascii="Verdana" w:hAnsi="Verdana"/>
                <w:b/>
                <w:sz w:val="22"/>
                <w:szCs w:val="22"/>
                <w:lang w:val="en"/>
              </w:rPr>
            </w:pPr>
            <w:r w:rsidRPr="00D84A13">
              <w:rPr>
                <w:rFonts w:ascii="Verdana" w:hAnsi="Verdana"/>
                <w:b/>
                <w:sz w:val="22"/>
                <w:szCs w:val="22"/>
                <w:lang w:val="en"/>
              </w:rPr>
              <w:t>Principiul prioritiz</w:t>
            </w:r>
            <w:r w:rsidRPr="00D84A13">
              <w:rPr>
                <w:rFonts w:ascii="Verdana" w:hAnsi="Verdana"/>
                <w:b/>
                <w:sz w:val="22"/>
                <w:szCs w:val="22"/>
                <w:lang w:val="en-US"/>
              </w:rPr>
              <w:t xml:space="preserve">ării la finanțare </w:t>
            </w:r>
            <w:r w:rsidRPr="00D84A13">
              <w:rPr>
                <w:rFonts w:ascii="Verdana" w:hAnsi="Verdana"/>
                <w:sz w:val="22"/>
                <w:szCs w:val="22"/>
                <w:lang w:val="en-US"/>
              </w:rPr>
              <w:t>a proiectelor depuse de beneficiari ai finanțării prin măsura M1/1C - Formare profesională în sectorul agricol</w:t>
            </w:r>
            <w:r>
              <w:rPr>
                <w:rFonts w:ascii="Verdana" w:hAnsi="Verdana"/>
                <w:sz w:val="22"/>
                <w:szCs w:val="22"/>
                <w:lang w:val="en-US"/>
              </w:rPr>
              <w:t xml:space="preserve">                        (max 5 p)</w:t>
            </w:r>
          </w:p>
        </w:tc>
        <w:tc>
          <w:tcPr>
            <w:tcW w:w="1170" w:type="dxa"/>
          </w:tcPr>
          <w:p w:rsidR="00D84A13" w:rsidRPr="00075D8C" w:rsidRDefault="00D84A13" w:rsidP="00D34688">
            <w:pPr>
              <w:tabs>
                <w:tab w:val="left" w:pos="4995"/>
              </w:tabs>
              <w:jc w:val="center"/>
              <w:rPr>
                <w:rFonts w:ascii="Verdana" w:hAnsi="Verdana" w:cs="Verdana"/>
                <w:color w:val="000000" w:themeColor="text1"/>
                <w:sz w:val="22"/>
                <w:szCs w:val="22"/>
                <w:lang w:val="fr-FR"/>
              </w:rPr>
            </w:pPr>
          </w:p>
        </w:tc>
      </w:tr>
      <w:tr w:rsidR="00B85A9D" w:rsidRPr="00075D8C" w:rsidTr="00EA3A0E">
        <w:tc>
          <w:tcPr>
            <w:tcW w:w="631" w:type="dxa"/>
          </w:tcPr>
          <w:p w:rsidR="00B85A9D" w:rsidRPr="00075D8C" w:rsidRDefault="00B85A9D" w:rsidP="00D34688">
            <w:pPr>
              <w:tabs>
                <w:tab w:val="left" w:pos="4995"/>
              </w:tabs>
              <w:rPr>
                <w:rFonts w:ascii="Verdana" w:hAnsi="Verdana" w:cs="Verdana"/>
                <w:color w:val="000000" w:themeColor="text1"/>
                <w:sz w:val="22"/>
                <w:szCs w:val="22"/>
                <w:lang w:val="fr-FR"/>
              </w:rPr>
            </w:pPr>
          </w:p>
        </w:tc>
        <w:tc>
          <w:tcPr>
            <w:tcW w:w="7852" w:type="dxa"/>
          </w:tcPr>
          <w:p w:rsidR="00B85A9D" w:rsidRPr="00075D8C" w:rsidRDefault="00B85A9D" w:rsidP="00D34688">
            <w:pPr>
              <w:tabs>
                <w:tab w:val="left" w:pos="4995"/>
              </w:tabs>
              <w:rPr>
                <w:rFonts w:ascii="Verdana" w:hAnsi="Verdana" w:cs="Calibri"/>
                <w:b/>
                <w:sz w:val="22"/>
                <w:szCs w:val="22"/>
                <w:lang w:val="en-US"/>
              </w:rPr>
            </w:pPr>
            <w:r w:rsidRPr="00075D8C">
              <w:rPr>
                <w:rFonts w:ascii="Verdana" w:hAnsi="Verdana" w:cs="Calibri"/>
                <w:b/>
                <w:sz w:val="22"/>
                <w:szCs w:val="22"/>
                <w:lang w:val="en-US"/>
              </w:rPr>
              <w:t>TOTAL:</w:t>
            </w:r>
          </w:p>
        </w:tc>
        <w:tc>
          <w:tcPr>
            <w:tcW w:w="1170" w:type="dxa"/>
          </w:tcPr>
          <w:p w:rsidR="00B85A9D" w:rsidRPr="00075D8C" w:rsidRDefault="00B85A9D" w:rsidP="00D34688">
            <w:pPr>
              <w:tabs>
                <w:tab w:val="left" w:pos="4995"/>
              </w:tabs>
              <w:jc w:val="center"/>
              <w:rPr>
                <w:rFonts w:ascii="Verdana" w:hAnsi="Verdana" w:cs="Verdana"/>
                <w:b/>
                <w:color w:val="000000" w:themeColor="text1"/>
                <w:sz w:val="22"/>
                <w:szCs w:val="22"/>
                <w:lang w:val="fr-FR"/>
              </w:rPr>
            </w:pPr>
          </w:p>
        </w:tc>
      </w:tr>
    </w:tbl>
    <w:p w:rsidR="00B85A9D" w:rsidRDefault="00B85A9D" w:rsidP="00092897">
      <w:pPr>
        <w:tabs>
          <w:tab w:val="left" w:pos="900"/>
        </w:tabs>
        <w:spacing w:before="10" w:line="276" w:lineRule="auto"/>
        <w:jc w:val="both"/>
        <w:rPr>
          <w:rFonts w:ascii="Verdana" w:hAnsi="Verdana"/>
          <w:b/>
          <w:sz w:val="22"/>
          <w:szCs w:val="22"/>
          <w:lang w:val="ro-RO"/>
        </w:rPr>
      </w:pPr>
    </w:p>
    <w:p w:rsidR="00092897" w:rsidRDefault="00092897" w:rsidP="00092897">
      <w:pPr>
        <w:tabs>
          <w:tab w:val="left" w:pos="900"/>
        </w:tabs>
        <w:spacing w:before="10" w:line="276" w:lineRule="auto"/>
        <w:jc w:val="both"/>
        <w:rPr>
          <w:rFonts w:ascii="Verdana" w:hAnsi="Verdana"/>
          <w:b/>
          <w:sz w:val="22"/>
          <w:szCs w:val="22"/>
          <w:lang w:val="ro-RO"/>
        </w:rPr>
      </w:pPr>
      <w:r w:rsidRPr="000E34F1">
        <w:rPr>
          <w:rFonts w:ascii="Verdana" w:hAnsi="Verdana"/>
          <w:b/>
          <w:sz w:val="22"/>
          <w:szCs w:val="22"/>
          <w:lang w:val="ro-RO"/>
        </w:rPr>
        <w:t>Pentru  această  mă</w:t>
      </w:r>
      <w:r w:rsidR="00B02CFA">
        <w:rPr>
          <w:rFonts w:ascii="Verdana" w:hAnsi="Verdana"/>
          <w:b/>
          <w:sz w:val="22"/>
          <w:szCs w:val="22"/>
          <w:lang w:val="ro-RO"/>
        </w:rPr>
        <w:t>sură  pragul  minim  este  de  3</w:t>
      </w:r>
      <w:r w:rsidRPr="000E34F1">
        <w:rPr>
          <w:rFonts w:ascii="Verdana" w:hAnsi="Verdana"/>
          <w:b/>
          <w:sz w:val="22"/>
          <w:szCs w:val="22"/>
          <w:lang w:val="ro-RO"/>
        </w:rPr>
        <w:t>0 de  puncte și reprezintă pragul sub care niciun proiect nu poate intra la finanțare.</w:t>
      </w:r>
    </w:p>
    <w:p w:rsidR="007D231E" w:rsidRPr="000E34F1" w:rsidRDefault="007D231E" w:rsidP="00092897">
      <w:pPr>
        <w:tabs>
          <w:tab w:val="left" w:pos="900"/>
        </w:tabs>
        <w:spacing w:before="10" w:line="276" w:lineRule="auto"/>
        <w:jc w:val="both"/>
        <w:rPr>
          <w:rFonts w:ascii="Verdana" w:hAnsi="Verdana"/>
          <w:b/>
          <w:sz w:val="22"/>
          <w:szCs w:val="22"/>
          <w:lang w:val="ro-RO"/>
        </w:rPr>
      </w:pPr>
    </w:p>
    <w:p w:rsidR="00FA3A35" w:rsidRPr="004E53CF" w:rsidRDefault="00092897" w:rsidP="000355F5">
      <w:pPr>
        <w:spacing w:after="236"/>
        <w:ind w:left="12" w:firstLine="555"/>
        <w:rPr>
          <w:rFonts w:ascii="Verdana" w:hAnsi="Verdana"/>
          <w:sz w:val="22"/>
          <w:szCs w:val="22"/>
        </w:rPr>
      </w:pPr>
      <w:r w:rsidRPr="000E34F1">
        <w:rPr>
          <w:rFonts w:ascii="Verdana" w:hAnsi="Verdana" w:cs="Calibri"/>
          <w:sz w:val="22"/>
          <w:szCs w:val="22"/>
          <w:lang w:val="ro-RO"/>
        </w:rPr>
        <w:tab/>
      </w:r>
      <w:r w:rsidR="00FA3A35" w:rsidRPr="004E53CF">
        <w:rPr>
          <w:rFonts w:ascii="Verdana" w:hAnsi="Verdana"/>
          <w:sz w:val="22"/>
          <w:szCs w:val="22"/>
        </w:rPr>
        <w:t>Selecția proiectelor se face în ordinea descrescătoare a punctajului de selecție în cadrul  alocării disponibile pentru selecție.</w:t>
      </w:r>
    </w:p>
    <w:p w:rsidR="00FA3A35" w:rsidRPr="004E53CF" w:rsidRDefault="00FA3A35" w:rsidP="000355F5">
      <w:pPr>
        <w:ind w:left="-15" w:firstLine="566"/>
        <w:rPr>
          <w:rFonts w:ascii="Verdana" w:hAnsi="Verdana"/>
          <w:sz w:val="22"/>
          <w:szCs w:val="22"/>
        </w:rPr>
      </w:pPr>
      <w:r w:rsidRPr="004E53CF">
        <w:rPr>
          <w:rFonts w:ascii="Verdana" w:hAnsi="Verdana"/>
          <w:b/>
          <w:bCs/>
          <w:sz w:val="22"/>
          <w:szCs w:val="22"/>
        </w:rPr>
        <w:t>În cazul proiectelor cu acelaşi punctaj</w:t>
      </w:r>
      <w:r w:rsidRPr="004E53CF">
        <w:rPr>
          <w:rFonts w:ascii="Verdana" w:hAnsi="Verdana"/>
          <w:sz w:val="22"/>
          <w:szCs w:val="22"/>
        </w:rPr>
        <w:t xml:space="preserve">, departajarea acestora, se face în ordinea crescătoare a următoarei priorități: </w:t>
      </w:r>
    </w:p>
    <w:p w:rsidR="00FA3A35" w:rsidRPr="004E53CF" w:rsidRDefault="00FA3A35" w:rsidP="000355F5">
      <w:pPr>
        <w:numPr>
          <w:ilvl w:val="0"/>
          <w:numId w:val="23"/>
        </w:numPr>
        <w:suppressAutoHyphens/>
        <w:spacing w:after="52" w:line="276" w:lineRule="auto"/>
        <w:jc w:val="both"/>
        <w:rPr>
          <w:rFonts w:ascii="Verdana" w:hAnsi="Verdana"/>
          <w:sz w:val="22"/>
          <w:szCs w:val="22"/>
        </w:rPr>
      </w:pPr>
      <w:r w:rsidRPr="004E53CF">
        <w:rPr>
          <w:rFonts w:ascii="Verdana" w:hAnsi="Verdana"/>
          <w:sz w:val="22"/>
          <w:szCs w:val="22"/>
        </w:rPr>
        <w:t xml:space="preserve">Dimensiunea economică a exploatației agricole exprimate prin valoarea producției standard   </w:t>
      </w:r>
    </w:p>
    <w:p w:rsidR="00FA3A35" w:rsidRPr="004E53CF" w:rsidRDefault="00FA3A35" w:rsidP="000355F5">
      <w:pPr>
        <w:ind w:left="-15" w:firstLine="566"/>
        <w:rPr>
          <w:rFonts w:ascii="Verdana" w:hAnsi="Verdana"/>
          <w:sz w:val="22"/>
          <w:szCs w:val="22"/>
        </w:rPr>
      </w:pPr>
      <w:r w:rsidRPr="004E53CF">
        <w:rPr>
          <w:rFonts w:ascii="Verdana" w:hAnsi="Verdana"/>
          <w:sz w:val="22"/>
          <w:szCs w:val="22"/>
        </w:rPr>
        <w:t xml:space="preserve"> (SO) ;</w:t>
      </w:r>
    </w:p>
    <w:p w:rsidR="00FA3A35" w:rsidRPr="004E53CF" w:rsidRDefault="00FA3A35" w:rsidP="000355F5">
      <w:pPr>
        <w:numPr>
          <w:ilvl w:val="0"/>
          <w:numId w:val="23"/>
        </w:numPr>
        <w:suppressAutoHyphens/>
        <w:spacing w:after="52" w:line="276" w:lineRule="auto"/>
        <w:jc w:val="both"/>
        <w:rPr>
          <w:rFonts w:ascii="Verdana" w:hAnsi="Verdana"/>
          <w:sz w:val="22"/>
          <w:szCs w:val="22"/>
        </w:rPr>
      </w:pPr>
      <w:r w:rsidRPr="004E53CF">
        <w:rPr>
          <w:rFonts w:ascii="Verdana" w:hAnsi="Verdana"/>
          <w:sz w:val="22"/>
          <w:szCs w:val="22"/>
        </w:rPr>
        <w:t>Nivelul de calificare în domeniul agricol al managerului exploatației agricole;</w:t>
      </w:r>
    </w:p>
    <w:p w:rsidR="00FA3A35" w:rsidRDefault="00FA3A35" w:rsidP="00FA3A35">
      <w:pPr>
        <w:numPr>
          <w:ilvl w:val="0"/>
          <w:numId w:val="23"/>
        </w:numPr>
        <w:suppressAutoHyphens/>
        <w:spacing w:after="52" w:line="276" w:lineRule="auto"/>
        <w:jc w:val="both"/>
        <w:rPr>
          <w:rFonts w:ascii="Verdana" w:hAnsi="Verdana"/>
          <w:sz w:val="22"/>
          <w:szCs w:val="22"/>
        </w:rPr>
      </w:pPr>
      <w:r w:rsidRPr="004E53CF">
        <w:rPr>
          <w:rFonts w:ascii="Verdana" w:hAnsi="Verdana"/>
          <w:sz w:val="22"/>
          <w:szCs w:val="22"/>
        </w:rPr>
        <w:t>Valoarea eligibilă a proiectului, exprimată în euro, prioritate au proiectele cu o valoare eligibilă  a proiectului mai mică.</w:t>
      </w:r>
    </w:p>
    <w:tbl>
      <w:tblPr>
        <w:tblW w:w="5119" w:type="pct"/>
        <w:tblLayout w:type="fixed"/>
        <w:tblLook w:val="04A0" w:firstRow="1" w:lastRow="0" w:firstColumn="1" w:lastColumn="0" w:noHBand="0" w:noVBand="1"/>
      </w:tblPr>
      <w:tblGrid>
        <w:gridCol w:w="9804"/>
      </w:tblGrid>
      <w:tr w:rsidR="0068705C" w:rsidRPr="000E34F1" w:rsidTr="002141B0">
        <w:trPr>
          <w:trHeight w:val="1969"/>
        </w:trPr>
        <w:tc>
          <w:tcPr>
            <w:tcW w:w="5000" w:type="pct"/>
          </w:tcPr>
          <w:p w:rsidR="00246E6E" w:rsidRDefault="00246E6E" w:rsidP="000419F8">
            <w:pPr>
              <w:pStyle w:val="BodyText3"/>
              <w:jc w:val="left"/>
              <w:rPr>
                <w:rFonts w:ascii="Verdana" w:hAnsi="Verdana" w:cs="Calibri"/>
                <w:b w:val="0"/>
                <w:iCs/>
                <w:sz w:val="22"/>
                <w:szCs w:val="22"/>
                <w:lang w:val="ro-RO"/>
              </w:rPr>
            </w:pPr>
          </w:p>
          <w:p w:rsidR="00D86D13" w:rsidRPr="002D227D" w:rsidRDefault="00246E6E" w:rsidP="000419F8">
            <w:pPr>
              <w:pStyle w:val="BodyText3"/>
              <w:jc w:val="left"/>
              <w:rPr>
                <w:rFonts w:ascii="Verdana" w:hAnsi="Verdana" w:cs="Calibri"/>
                <w:iCs/>
                <w:sz w:val="22"/>
                <w:szCs w:val="22"/>
                <w:lang w:val="ro-RO"/>
              </w:rPr>
            </w:pPr>
            <w:r w:rsidRPr="002D227D">
              <w:rPr>
                <w:rFonts w:ascii="Verdana" w:hAnsi="Verdana" w:cs="Calibri"/>
                <w:iCs/>
                <w:sz w:val="22"/>
                <w:szCs w:val="22"/>
                <w:lang w:val="ro-RO"/>
              </w:rPr>
              <w:t>E</w:t>
            </w:r>
            <w:r w:rsidR="002141B0" w:rsidRPr="002D227D">
              <w:rPr>
                <w:rFonts w:ascii="Verdana" w:hAnsi="Verdana" w:cs="Calibri"/>
                <w:iCs/>
                <w:sz w:val="22"/>
                <w:szCs w:val="22"/>
                <w:lang w:val="ro-RO"/>
              </w:rPr>
              <w:t>valuarea criteriilor de selectie se face doar in baza</w:t>
            </w:r>
            <w:r w:rsidR="00BA0688" w:rsidRPr="002D227D">
              <w:rPr>
                <w:rFonts w:ascii="Verdana" w:hAnsi="Verdana" w:cs="Calibri"/>
                <w:iCs/>
                <w:sz w:val="22"/>
                <w:szCs w:val="22"/>
                <w:lang w:val="ro-RO"/>
              </w:rPr>
              <w:t xml:space="preserve"> documentelor depuse in cadrul dosarului cererii de finantare.</w:t>
            </w:r>
          </w:p>
          <w:p w:rsidR="00BA0688" w:rsidRPr="000E34F1" w:rsidRDefault="00BA0688" w:rsidP="000419F8">
            <w:pPr>
              <w:pStyle w:val="BodyText3"/>
              <w:jc w:val="left"/>
              <w:rPr>
                <w:rFonts w:ascii="Verdana" w:hAnsi="Verdana" w:cs="Calibri"/>
                <w:b w:val="0"/>
                <w:iCs/>
                <w:sz w:val="22"/>
                <w:szCs w:val="22"/>
                <w:u w:val="single"/>
                <w:lang w:val="ro-RO"/>
              </w:rPr>
            </w:pPr>
          </w:p>
          <w:p w:rsidR="00D53C97" w:rsidRPr="000E34F1" w:rsidRDefault="00D53C97" w:rsidP="00D53C97">
            <w:pPr>
              <w:pStyle w:val="BodyText3"/>
              <w:jc w:val="left"/>
              <w:rPr>
                <w:rFonts w:ascii="Verdana" w:hAnsi="Verdana" w:cs="Calibri"/>
                <w:b w:val="0"/>
                <w:iCs/>
                <w:sz w:val="22"/>
                <w:szCs w:val="22"/>
                <w:lang w:val="ro-RO"/>
              </w:rPr>
            </w:pPr>
            <w:r w:rsidRPr="000E34F1">
              <w:rPr>
                <w:rFonts w:ascii="Verdana" w:hAnsi="Verdana" w:cs="Calibri"/>
                <w:b w:val="0"/>
                <w:iCs/>
                <w:sz w:val="22"/>
                <w:szCs w:val="22"/>
                <w:lang w:val="ro-RO"/>
              </w:rPr>
              <w:t xml:space="preserve">Notă: </w:t>
            </w:r>
          </w:p>
          <w:p w:rsidR="00D53C97" w:rsidRPr="000E34F1" w:rsidRDefault="00D53C97" w:rsidP="00D53C97">
            <w:pPr>
              <w:pStyle w:val="BodyText3"/>
              <w:numPr>
                <w:ilvl w:val="0"/>
                <w:numId w:val="17"/>
              </w:numPr>
              <w:jc w:val="left"/>
              <w:rPr>
                <w:rFonts w:ascii="Verdana" w:hAnsi="Verdana" w:cs="Calibri"/>
                <w:b w:val="0"/>
                <w:iCs/>
                <w:sz w:val="22"/>
                <w:szCs w:val="22"/>
                <w:u w:val="single"/>
                <w:lang w:val="ro-RO"/>
              </w:rPr>
            </w:pPr>
            <w:r w:rsidRPr="000E34F1">
              <w:rPr>
                <w:rFonts w:ascii="Verdana" w:hAnsi="Verdana" w:cs="Calibri"/>
                <w:b w:val="0"/>
                <w:iCs/>
                <w:sz w:val="22"/>
                <w:szCs w:val="22"/>
                <w:lang w:val="ro-RO"/>
              </w:rPr>
              <w:t>Valoarea eligibilă a proiectului:</w:t>
            </w:r>
            <w:r w:rsidRPr="000E34F1">
              <w:rPr>
                <w:rFonts w:ascii="Verdana" w:hAnsi="Verdana" w:cs="Calibri"/>
                <w:b w:val="0"/>
                <w:iCs/>
                <w:sz w:val="22"/>
                <w:szCs w:val="22"/>
                <w:u w:val="single"/>
                <w:lang w:val="ro-RO"/>
              </w:rPr>
              <w:t>_____________</w:t>
            </w:r>
            <w:r w:rsidR="0016172C">
              <w:rPr>
                <w:rFonts w:ascii="Verdana" w:hAnsi="Verdana" w:cs="Calibri"/>
                <w:b w:val="0"/>
                <w:iCs/>
                <w:sz w:val="22"/>
                <w:szCs w:val="22"/>
                <w:u w:val="single"/>
                <w:lang w:val="ro-RO"/>
              </w:rPr>
              <w:t>__________</w:t>
            </w:r>
          </w:p>
          <w:p w:rsidR="002D227D" w:rsidRPr="000E34F1" w:rsidRDefault="002D227D" w:rsidP="002D227D">
            <w:pPr>
              <w:pStyle w:val="BodyText3"/>
              <w:ind w:left="774"/>
              <w:jc w:val="left"/>
              <w:rPr>
                <w:rFonts w:ascii="Verdana" w:hAnsi="Verdana" w:cs="Calibri"/>
                <w:b w:val="0"/>
                <w:iCs/>
                <w:sz w:val="22"/>
                <w:szCs w:val="22"/>
                <w:u w:val="single"/>
                <w:lang w:val="ro-RO"/>
              </w:rPr>
            </w:pPr>
          </w:p>
          <w:p w:rsidR="00D86D13" w:rsidRPr="000E34F1" w:rsidRDefault="00D86D13" w:rsidP="000419F8">
            <w:pPr>
              <w:pStyle w:val="BodyText3"/>
              <w:jc w:val="left"/>
              <w:rPr>
                <w:rFonts w:ascii="Verdana" w:hAnsi="Verdana" w:cs="Calibri"/>
                <w:b w:val="0"/>
                <w:iCs/>
                <w:sz w:val="22"/>
                <w:szCs w:val="22"/>
                <w:u w:val="single"/>
                <w:lang w:val="ro-RO"/>
              </w:rPr>
            </w:pPr>
            <w:r w:rsidRPr="000E34F1">
              <w:rPr>
                <w:rFonts w:ascii="Verdana" w:hAnsi="Verdana" w:cs="Calibri"/>
                <w:b w:val="0"/>
                <w:iCs/>
                <w:sz w:val="22"/>
                <w:szCs w:val="22"/>
                <w:u w:val="single"/>
                <w:lang w:val="ro-RO"/>
              </w:rPr>
              <w:t>Observatii: .</w:t>
            </w:r>
          </w:p>
          <w:p w:rsidR="0016172C" w:rsidRPr="00EA3A0E" w:rsidRDefault="00D86D13" w:rsidP="00092897">
            <w:pPr>
              <w:pStyle w:val="BodyText3"/>
              <w:jc w:val="left"/>
              <w:rPr>
                <w:rFonts w:ascii="Verdana" w:hAnsi="Verdana" w:cs="Calibri"/>
                <w:b w:val="0"/>
                <w:iCs/>
                <w:sz w:val="22"/>
                <w:szCs w:val="22"/>
                <w:lang w:val="ro-RO"/>
              </w:rPr>
            </w:pPr>
            <w:r w:rsidRPr="000E34F1">
              <w:rPr>
                <w:rFonts w:ascii="Verdana" w:hAnsi="Verdana" w:cs="Calibri"/>
                <w:b w:val="0"/>
                <w:iCs/>
                <w:sz w:val="22"/>
                <w:szCs w:val="22"/>
                <w:lang w:val="ro-RO"/>
              </w:rPr>
              <w:t>.....................................................................................................................................................................................................................................................................................................................................................................</w:t>
            </w:r>
            <w:r w:rsidRPr="000E34F1">
              <w:rPr>
                <w:rFonts w:ascii="Verdana" w:hAnsi="Verdana" w:cs="Calibri"/>
                <w:b w:val="0"/>
                <w:iCs/>
                <w:sz w:val="22"/>
                <w:szCs w:val="22"/>
                <w:lang w:val="ro-RO"/>
              </w:rPr>
              <w:lastRenderedPageBreak/>
              <w:t>....................................................................................</w:t>
            </w:r>
            <w:r w:rsidR="0016172C">
              <w:rPr>
                <w:rFonts w:ascii="Verdana" w:hAnsi="Verdana" w:cs="Calibri"/>
                <w:b w:val="0"/>
                <w:iCs/>
                <w:sz w:val="22"/>
                <w:szCs w:val="22"/>
                <w:lang w:val="ro-RO"/>
              </w:rPr>
              <w:t>..........................</w:t>
            </w:r>
          </w:p>
        </w:tc>
      </w:tr>
    </w:tbl>
    <w:p w:rsidR="00D86D13" w:rsidRPr="000E34F1" w:rsidRDefault="00D86D13" w:rsidP="00D86D13">
      <w:pPr>
        <w:pStyle w:val="BodyText3"/>
        <w:jc w:val="left"/>
        <w:rPr>
          <w:rFonts w:ascii="Verdana" w:hAnsi="Verdana"/>
          <w:b w:val="0"/>
          <w:sz w:val="22"/>
          <w:szCs w:val="22"/>
          <w:lang w:val="ro-RO"/>
        </w:rPr>
      </w:pPr>
    </w:p>
    <w:p w:rsidR="00D53C97" w:rsidRPr="000E34F1" w:rsidRDefault="00D86D13" w:rsidP="00D86D13">
      <w:pPr>
        <w:pStyle w:val="BodyText3"/>
        <w:jc w:val="left"/>
        <w:rPr>
          <w:rFonts w:ascii="Verdana" w:hAnsi="Verdana"/>
          <w:b w:val="0"/>
          <w:sz w:val="22"/>
          <w:szCs w:val="22"/>
          <w:lang w:val="ro-RO"/>
        </w:rPr>
      </w:pPr>
      <w:r w:rsidRPr="000E34F1">
        <w:rPr>
          <w:rFonts w:ascii="Verdana" w:hAnsi="Verdana"/>
          <w:b w:val="0"/>
          <w:sz w:val="22"/>
          <w:szCs w:val="22"/>
          <w:lang w:val="ro-RO"/>
        </w:rPr>
        <w:t xml:space="preserve">Verificat de: Expert 2  </w:t>
      </w:r>
      <w:r w:rsidR="00D53C97" w:rsidRPr="000E34F1">
        <w:rPr>
          <w:rFonts w:ascii="Verdana" w:hAnsi="Verdana"/>
          <w:b w:val="0"/>
          <w:sz w:val="22"/>
          <w:szCs w:val="22"/>
          <w:lang w:val="ro-RO"/>
        </w:rPr>
        <w:t xml:space="preserve">GAL </w:t>
      </w:r>
      <w:r w:rsidR="00426A47">
        <w:rPr>
          <w:rFonts w:ascii="Verdana" w:hAnsi="Verdana"/>
          <w:b w:val="0"/>
          <w:sz w:val="22"/>
          <w:szCs w:val="22"/>
          <w:lang w:val="ro-RO"/>
        </w:rPr>
        <w:t>Valea Șomuzului</w:t>
      </w:r>
    </w:p>
    <w:p w:rsidR="00D86D13" w:rsidRPr="000E34F1"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Nume/Prenume ……………………</w:t>
      </w:r>
      <w:r w:rsidR="0033022D">
        <w:rPr>
          <w:rFonts w:ascii="Verdana" w:hAnsi="Verdana"/>
          <w:b w:val="0"/>
          <w:i/>
          <w:sz w:val="22"/>
          <w:szCs w:val="22"/>
          <w:lang w:val="ro-RO"/>
        </w:rPr>
        <w:t>……………………………….</w:t>
      </w:r>
      <w:r w:rsidRPr="000E34F1">
        <w:rPr>
          <w:rFonts w:ascii="Verdana" w:hAnsi="Verdana"/>
          <w:b w:val="0"/>
          <w:i/>
          <w:sz w:val="22"/>
          <w:szCs w:val="22"/>
          <w:lang w:val="ro-RO"/>
        </w:rPr>
        <w:t xml:space="preserve"> </w:t>
      </w:r>
    </w:p>
    <w:p w:rsidR="00D86D13" w:rsidRPr="000E34F1"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Semnătura</w:t>
      </w:r>
      <w:r w:rsidRPr="000E34F1">
        <w:rPr>
          <w:rFonts w:ascii="Verdana" w:hAnsi="Verdana"/>
          <w:b w:val="0"/>
          <w:i/>
          <w:sz w:val="22"/>
          <w:szCs w:val="22"/>
          <w:lang w:val="ro-RO"/>
        </w:rPr>
        <w:tab/>
      </w:r>
      <w:r w:rsidRPr="000E34F1">
        <w:rPr>
          <w:rFonts w:ascii="Verdana" w:hAnsi="Verdana"/>
          <w:b w:val="0"/>
          <w:i/>
          <w:sz w:val="22"/>
          <w:szCs w:val="22"/>
          <w:lang w:val="ro-RO"/>
        </w:rPr>
        <w:tab/>
      </w:r>
    </w:p>
    <w:p w:rsidR="00D86D13"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DATA………</w:t>
      </w:r>
      <w:r w:rsidR="0033022D">
        <w:rPr>
          <w:rFonts w:ascii="Verdana" w:hAnsi="Verdana"/>
          <w:b w:val="0"/>
          <w:i/>
          <w:sz w:val="22"/>
          <w:szCs w:val="22"/>
          <w:lang w:val="ro-RO"/>
        </w:rPr>
        <w:t>…………………………………………………………….</w:t>
      </w:r>
    </w:p>
    <w:p w:rsidR="00D86D13" w:rsidRPr="000E34F1" w:rsidRDefault="00D86D13" w:rsidP="00D86D13">
      <w:pPr>
        <w:pStyle w:val="BodyText3"/>
        <w:jc w:val="left"/>
        <w:rPr>
          <w:rFonts w:ascii="Verdana" w:hAnsi="Verdana"/>
          <w:b w:val="0"/>
          <w:sz w:val="22"/>
          <w:szCs w:val="22"/>
          <w:lang w:val="ro-RO"/>
        </w:rPr>
      </w:pPr>
    </w:p>
    <w:p w:rsidR="00D86D13" w:rsidRPr="000E34F1" w:rsidRDefault="00D86D13" w:rsidP="00D86D13">
      <w:pPr>
        <w:pStyle w:val="BodyText3"/>
        <w:jc w:val="left"/>
        <w:rPr>
          <w:rFonts w:ascii="Verdana" w:hAnsi="Verdana"/>
          <w:b w:val="0"/>
          <w:sz w:val="22"/>
          <w:szCs w:val="22"/>
          <w:lang w:val="ro-RO"/>
        </w:rPr>
      </w:pPr>
      <w:r w:rsidRPr="000E34F1">
        <w:rPr>
          <w:rFonts w:ascii="Verdana" w:hAnsi="Verdana"/>
          <w:b w:val="0"/>
          <w:sz w:val="22"/>
          <w:szCs w:val="22"/>
          <w:lang w:val="ro-RO"/>
        </w:rPr>
        <w:t xml:space="preserve">Întocmit de: Expert 1 </w:t>
      </w:r>
      <w:r w:rsidR="00D53C97" w:rsidRPr="000E34F1">
        <w:rPr>
          <w:rFonts w:ascii="Verdana" w:hAnsi="Verdana"/>
          <w:b w:val="0"/>
          <w:sz w:val="22"/>
          <w:szCs w:val="22"/>
          <w:lang w:val="ro-RO"/>
        </w:rPr>
        <w:t xml:space="preserve">GAL </w:t>
      </w:r>
      <w:r w:rsidR="00426A47">
        <w:rPr>
          <w:rFonts w:ascii="Verdana" w:hAnsi="Verdana"/>
          <w:b w:val="0"/>
          <w:sz w:val="22"/>
          <w:szCs w:val="22"/>
          <w:lang w:val="ro-RO"/>
        </w:rPr>
        <w:t>Valea Șomuzului</w:t>
      </w:r>
    </w:p>
    <w:p w:rsidR="00D86D13" w:rsidRPr="000E34F1"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Nume/Prenume ……………………</w:t>
      </w:r>
      <w:r w:rsidR="0033022D">
        <w:rPr>
          <w:rFonts w:ascii="Verdana" w:hAnsi="Verdana"/>
          <w:b w:val="0"/>
          <w:i/>
          <w:sz w:val="22"/>
          <w:szCs w:val="22"/>
          <w:lang w:val="ro-RO"/>
        </w:rPr>
        <w:t>……………………………...</w:t>
      </w:r>
    </w:p>
    <w:p w:rsidR="00D86D13" w:rsidRPr="000E34F1" w:rsidRDefault="00D86D13" w:rsidP="00D86D13">
      <w:pPr>
        <w:pStyle w:val="BodyText3"/>
        <w:jc w:val="left"/>
        <w:rPr>
          <w:rFonts w:ascii="Verdana" w:hAnsi="Verdana"/>
          <w:b w:val="0"/>
          <w:i/>
          <w:sz w:val="22"/>
          <w:szCs w:val="22"/>
          <w:lang w:val="ro-RO"/>
        </w:rPr>
      </w:pPr>
      <w:r w:rsidRPr="000E34F1">
        <w:rPr>
          <w:rFonts w:ascii="Verdana" w:hAnsi="Verdana"/>
          <w:b w:val="0"/>
          <w:i/>
          <w:sz w:val="22"/>
          <w:szCs w:val="22"/>
          <w:lang w:val="ro-RO"/>
        </w:rPr>
        <w:t>Semnătura</w:t>
      </w:r>
      <w:r w:rsidRPr="000E34F1">
        <w:rPr>
          <w:rFonts w:ascii="Verdana" w:hAnsi="Verdana"/>
          <w:b w:val="0"/>
          <w:i/>
          <w:sz w:val="22"/>
          <w:szCs w:val="22"/>
          <w:lang w:val="ro-RO"/>
        </w:rPr>
        <w:tab/>
      </w:r>
      <w:r w:rsidRPr="000E34F1">
        <w:rPr>
          <w:rFonts w:ascii="Verdana" w:hAnsi="Verdana"/>
          <w:b w:val="0"/>
          <w:i/>
          <w:sz w:val="22"/>
          <w:szCs w:val="22"/>
          <w:lang w:val="ro-RO"/>
        </w:rPr>
        <w:tab/>
      </w:r>
    </w:p>
    <w:p w:rsidR="003D51B3" w:rsidRDefault="00D86D13" w:rsidP="0068705C">
      <w:pPr>
        <w:pStyle w:val="BodyText3"/>
        <w:jc w:val="left"/>
        <w:rPr>
          <w:rFonts w:ascii="Verdana" w:hAnsi="Verdana"/>
          <w:b w:val="0"/>
          <w:i/>
          <w:sz w:val="22"/>
          <w:szCs w:val="22"/>
          <w:lang w:val="ro-RO"/>
        </w:rPr>
      </w:pPr>
      <w:r w:rsidRPr="000E34F1">
        <w:rPr>
          <w:rFonts w:ascii="Verdana" w:hAnsi="Verdana"/>
          <w:b w:val="0"/>
          <w:i/>
          <w:sz w:val="22"/>
          <w:szCs w:val="22"/>
          <w:lang w:val="ro-RO"/>
        </w:rPr>
        <w:t>DATA………</w:t>
      </w:r>
      <w:r w:rsidR="0033022D">
        <w:rPr>
          <w:rFonts w:ascii="Verdana" w:hAnsi="Verdana"/>
          <w:b w:val="0"/>
          <w:i/>
          <w:sz w:val="22"/>
          <w:szCs w:val="22"/>
          <w:lang w:val="ro-RO"/>
        </w:rPr>
        <w:t>……………………………………………………………</w:t>
      </w:r>
    </w:p>
    <w:p w:rsidR="00F6051D" w:rsidRPr="00F6051D" w:rsidRDefault="00F6051D" w:rsidP="00F6051D">
      <w:pPr>
        <w:jc w:val="center"/>
        <w:rPr>
          <w:rFonts w:ascii="Verdana" w:hAnsi="Verdana" w:cs="Arial"/>
          <w:b/>
          <w:sz w:val="22"/>
          <w:szCs w:val="22"/>
          <w:lang w:val="ro-RO"/>
        </w:rPr>
      </w:pPr>
      <w:r w:rsidRPr="00F6051D">
        <w:rPr>
          <w:rFonts w:ascii="Verdana" w:hAnsi="Verdana" w:cs="Arial"/>
          <w:b/>
          <w:sz w:val="22"/>
          <w:szCs w:val="22"/>
          <w:lang w:val="ro-RO"/>
        </w:rPr>
        <w:t>Metodologie de aplicat pentru evaluarea criteriilor de selecţie -</w:t>
      </w:r>
      <w:r w:rsidRPr="00F6051D">
        <w:rPr>
          <w:rFonts w:ascii="Verdana" w:hAnsi="Verdana" w:cs="Arial"/>
          <w:b/>
          <w:bCs/>
          <w:sz w:val="22"/>
          <w:szCs w:val="22"/>
          <w:lang w:val="ro-RO"/>
        </w:rPr>
        <w:t xml:space="preserve"> M2/2A-agricol</w:t>
      </w: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sz w:val="22"/>
          <w:szCs w:val="22"/>
          <w:lang w:val="ro-RO"/>
        </w:rPr>
      </w:pPr>
    </w:p>
    <w:p w:rsidR="00F6051D" w:rsidRPr="00F6051D" w:rsidRDefault="00F6051D" w:rsidP="00F6051D">
      <w:pPr>
        <w:tabs>
          <w:tab w:val="left" w:pos="2127"/>
          <w:tab w:val="left" w:pos="4536"/>
        </w:tabs>
        <w:spacing w:line="276" w:lineRule="auto"/>
        <w:jc w:val="both"/>
        <w:rPr>
          <w:rFonts w:ascii="Verdana" w:hAnsi="Verdana" w:cs="Calibri"/>
          <w:sz w:val="22"/>
          <w:szCs w:val="22"/>
          <w:lang w:val="ro-RO" w:eastAsia="ro-RO"/>
        </w:rPr>
      </w:pPr>
      <w:r w:rsidRPr="00F6051D">
        <w:rPr>
          <w:rFonts w:ascii="Verdana" w:hAnsi="Verdana" w:cs="Calibri"/>
          <w:sz w:val="22"/>
          <w:szCs w:val="22"/>
          <w:lang w:val="ro-RO" w:eastAsia="ro-RO"/>
        </w:rPr>
        <w:t>Solicitantul nu va reduce dimensiunea economică a exploatației agricole,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w:t>
      </w:r>
    </w:p>
    <w:p w:rsidR="00F6051D" w:rsidRPr="00F6051D" w:rsidRDefault="00F6051D" w:rsidP="00F6051D">
      <w:pPr>
        <w:tabs>
          <w:tab w:val="left" w:pos="2127"/>
          <w:tab w:val="left" w:pos="4536"/>
        </w:tabs>
        <w:spacing w:line="276" w:lineRule="auto"/>
        <w:jc w:val="both"/>
        <w:rPr>
          <w:rFonts w:ascii="Verdana" w:hAnsi="Verdana" w:cs="Calibri"/>
          <w:sz w:val="22"/>
          <w:szCs w:val="22"/>
          <w:lang w:val="ro-RO" w:eastAsia="ro-RO"/>
        </w:rPr>
      </w:pPr>
      <w:r w:rsidRPr="00F6051D">
        <w:rPr>
          <w:rFonts w:ascii="Verdana" w:hAnsi="Verdana" w:cs="Calibri"/>
          <w:sz w:val="22"/>
          <w:szCs w:val="22"/>
          <w:lang w:val="ro-RO" w:eastAsia="ro-RO"/>
        </w:rPr>
        <w:t>Total SO a exploataţiei pentru care s-a primit punctaj va putea creşte în anii de previzionare, ţinând cont însă de faptul ca la sfârșitul primului an de monitorizare, exploataţia să se menţină în categoria pentru care s-a primit punctaj.</w:t>
      </w: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sz w:val="22"/>
          <w:szCs w:val="22"/>
          <w:lang w:val="ro-RO"/>
        </w:rPr>
      </w:pP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sz w:val="22"/>
          <w:szCs w:val="22"/>
          <w:lang w:val="ro-RO"/>
        </w:rPr>
      </w:pPr>
    </w:p>
    <w:p w:rsidR="00F6051D" w:rsidRPr="00F6051D" w:rsidRDefault="00F6051D" w:rsidP="00F6051D">
      <w:pPr>
        <w:jc w:val="both"/>
      </w:pPr>
      <w:r w:rsidRPr="00F6051D">
        <w:rPr>
          <w:b/>
          <w:sz w:val="22"/>
          <w:szCs w:val="22"/>
          <w:lang w:val="ro-RO"/>
        </w:rPr>
        <w:t xml:space="preserve">CS1. </w:t>
      </w:r>
      <w:r w:rsidRPr="00F6051D">
        <w:rPr>
          <w:b/>
          <w:lang w:val="ro-RO" w:eastAsia="ro-RO"/>
        </w:rPr>
        <w:t xml:space="preserve">Principiul dimensiunii exploatației </w:t>
      </w:r>
      <w:r w:rsidRPr="00F6051D">
        <w:rPr>
          <w:b/>
          <w:sz w:val="22"/>
          <w:szCs w:val="22"/>
        </w:rPr>
        <w:t>– maxim 5 pct</w:t>
      </w:r>
    </w:p>
    <w:p w:rsidR="00F6051D" w:rsidRPr="00F6051D" w:rsidRDefault="00F6051D" w:rsidP="00F6051D">
      <w:pPr>
        <w:widowControl w:val="0"/>
        <w:shd w:val="clear" w:color="auto" w:fill="FFFFFF"/>
        <w:tabs>
          <w:tab w:val="left" w:pos="706"/>
        </w:tabs>
        <w:autoSpaceDE w:val="0"/>
        <w:spacing w:line="254" w:lineRule="exact"/>
        <w:jc w:val="both"/>
        <w:rPr>
          <w:b/>
          <w:sz w:val="22"/>
          <w:szCs w:val="22"/>
          <w:lang w:val="ro-RO"/>
        </w:rPr>
      </w:pPr>
    </w:p>
    <w:p w:rsidR="00F6051D" w:rsidRPr="00F6051D" w:rsidRDefault="00F6051D" w:rsidP="00F6051D">
      <w:pPr>
        <w:spacing w:after="69"/>
        <w:ind w:left="134"/>
        <w:jc w:val="both"/>
        <w:rPr>
          <w:color w:val="000000"/>
          <w:szCs w:val="22"/>
          <w:lang w:val="ro-RO"/>
        </w:rPr>
      </w:pPr>
      <w:r w:rsidRPr="00F6051D">
        <w:rPr>
          <w:sz w:val="22"/>
          <w:szCs w:val="22"/>
        </w:rPr>
        <w:t xml:space="preserve">Se vor puncta proiectele prin care  </w:t>
      </w:r>
      <w:r w:rsidRPr="00F6051D">
        <w:rPr>
          <w:sz w:val="22"/>
          <w:szCs w:val="22"/>
          <w:lang w:val="ro-RO"/>
        </w:rPr>
        <w:t>solicitantul deține în proprietate şi/ sau folosință o exploatație agricolă cu dimensiunea economică de</w:t>
      </w:r>
      <w:r w:rsidRPr="00F6051D">
        <w:rPr>
          <w:color w:val="000000"/>
          <w:szCs w:val="22"/>
          <w:lang w:val="ro-RO"/>
        </w:rPr>
        <w:t xml:space="preserve"> </w:t>
      </w:r>
      <w:r w:rsidRPr="00F6051D">
        <w:rPr>
          <w:b/>
          <w:sz w:val="22"/>
          <w:szCs w:val="22"/>
          <w:lang w:val="ro-RO"/>
        </w:rPr>
        <w:t xml:space="preserve">4.000 </w:t>
      </w:r>
      <w:r w:rsidRPr="00F6051D">
        <w:rPr>
          <w:b/>
          <w:sz w:val="22"/>
          <w:szCs w:val="22"/>
          <w:lang w:val="ro-RO"/>
        </w:rPr>
        <w:tab/>
        <w:t>– 11.999</w:t>
      </w:r>
      <w:r w:rsidRPr="00F6051D">
        <w:rPr>
          <w:sz w:val="22"/>
          <w:szCs w:val="22"/>
          <w:lang w:val="ro-RO"/>
        </w:rPr>
        <w:t xml:space="preserve"> SO (producție standard), la data depunerii Cererii de finanțare.</w:t>
      </w:r>
    </w:p>
    <w:tbl>
      <w:tblPr>
        <w:tblW w:w="9561" w:type="dxa"/>
        <w:tblInd w:w="-65" w:type="dxa"/>
        <w:tblLayout w:type="fixed"/>
        <w:tblLook w:val="04A0" w:firstRow="1" w:lastRow="0" w:firstColumn="1" w:lastColumn="0" w:noHBand="0" w:noVBand="1"/>
      </w:tblPr>
      <w:tblGrid>
        <w:gridCol w:w="4678"/>
        <w:gridCol w:w="4883"/>
      </w:tblGrid>
      <w:tr w:rsidR="00F6051D" w:rsidRPr="00F6051D" w:rsidTr="00500F78">
        <w:tc>
          <w:tcPr>
            <w:tcW w:w="4678" w:type="dxa"/>
            <w:tcBorders>
              <w:top w:val="single" w:sz="4" w:space="0" w:color="000000"/>
              <w:left w:val="single" w:sz="4" w:space="0" w:color="000000"/>
              <w:bottom w:val="single" w:sz="4" w:space="0" w:color="000000"/>
              <w:right w:val="nil"/>
            </w:tcBorders>
            <w:shd w:val="clear" w:color="auto" w:fill="BFBFBF"/>
            <w:hideMark/>
          </w:tcPr>
          <w:p w:rsidR="00F6051D" w:rsidRPr="00F6051D" w:rsidRDefault="00F6051D" w:rsidP="00F6051D">
            <w:pPr>
              <w:keepNext/>
              <w:spacing w:after="120"/>
            </w:pPr>
            <w:r w:rsidRPr="00F6051D">
              <w:rPr>
                <w:b/>
                <w:bCs/>
                <w:kern w:val="2"/>
                <w:sz w:val="22"/>
                <w:szCs w:val="22"/>
                <w:lang w:val="ro-RO"/>
              </w:rPr>
              <w:t>DOCUMENTE  PREZENTATE</w:t>
            </w:r>
          </w:p>
        </w:tc>
        <w:tc>
          <w:tcPr>
            <w:tcW w:w="4883" w:type="dxa"/>
            <w:tcBorders>
              <w:top w:val="single" w:sz="4" w:space="0" w:color="000000"/>
              <w:left w:val="single" w:sz="4" w:space="0" w:color="000000"/>
              <w:bottom w:val="single" w:sz="4" w:space="0" w:color="000000"/>
              <w:right w:val="single" w:sz="4" w:space="0" w:color="000000"/>
            </w:tcBorders>
            <w:shd w:val="clear" w:color="auto" w:fill="BFBFBF"/>
            <w:hideMark/>
          </w:tcPr>
          <w:p w:rsidR="00F6051D" w:rsidRPr="00F6051D" w:rsidRDefault="00F6051D" w:rsidP="00F6051D">
            <w:pPr>
              <w:keepNext/>
              <w:spacing w:after="120"/>
            </w:pPr>
            <w:r w:rsidRPr="00F6051D">
              <w:rPr>
                <w:b/>
                <w:bCs/>
                <w:kern w:val="2"/>
                <w:sz w:val="22"/>
                <w:szCs w:val="22"/>
                <w:lang w:val="ro-RO"/>
              </w:rPr>
              <w:t>PUNCTE</w:t>
            </w:r>
            <w:r w:rsidRPr="00F6051D">
              <w:rPr>
                <w:b/>
                <w:sz w:val="22"/>
                <w:szCs w:val="22"/>
                <w:lang w:val="ro-RO"/>
              </w:rPr>
              <w:t xml:space="preserve"> DE </w:t>
            </w:r>
            <w:r w:rsidRPr="00F6051D">
              <w:rPr>
                <w:b/>
                <w:sz w:val="22"/>
                <w:szCs w:val="22"/>
                <w:lang w:val="ro-RO" w:eastAsia="fr-FR"/>
              </w:rPr>
              <w:t>VERIFICAT</w:t>
            </w:r>
            <w:r w:rsidRPr="00F6051D">
              <w:rPr>
                <w:b/>
                <w:sz w:val="22"/>
                <w:szCs w:val="22"/>
                <w:lang w:val="ro-RO"/>
              </w:rPr>
              <w:t xml:space="preserve">  ÎN CADRUL DOCUMENTELOR  PREZENTATE</w:t>
            </w:r>
          </w:p>
        </w:tc>
      </w:tr>
      <w:tr w:rsidR="00F6051D" w:rsidRPr="00F6051D" w:rsidTr="00500F78">
        <w:tc>
          <w:tcPr>
            <w:tcW w:w="4678" w:type="dxa"/>
            <w:tcBorders>
              <w:top w:val="single" w:sz="4" w:space="0" w:color="000000"/>
              <w:left w:val="single" w:sz="4" w:space="0" w:color="000000"/>
              <w:bottom w:val="single" w:sz="4" w:space="0" w:color="000000"/>
              <w:right w:val="nil"/>
            </w:tcBorders>
          </w:tcPr>
          <w:p w:rsidR="00F6051D" w:rsidRPr="00F6051D" w:rsidRDefault="00F6051D" w:rsidP="00F6051D">
            <w:pPr>
              <w:spacing w:after="120"/>
              <w:jc w:val="both"/>
            </w:pPr>
            <w:r w:rsidRPr="00F6051D">
              <w:rPr>
                <w:b/>
                <w:sz w:val="22"/>
                <w:szCs w:val="22"/>
                <w:lang w:val="ro-RO"/>
              </w:rPr>
              <w:t xml:space="preserve">1. </w:t>
            </w:r>
            <w:r w:rsidRPr="00F6051D">
              <w:rPr>
                <w:b/>
                <w:sz w:val="22"/>
                <w:szCs w:val="22"/>
              </w:rPr>
              <w:t xml:space="preserve">Studiul de Fezabilitate / Documentaţia de </w:t>
            </w:r>
            <w:r w:rsidRPr="00F6051D">
              <w:rPr>
                <w:b/>
                <w:sz w:val="22"/>
                <w:szCs w:val="22"/>
              </w:rPr>
              <w:lastRenderedPageBreak/>
              <w:t>Avizare pentru Lucrări de Intervenţii</w:t>
            </w:r>
          </w:p>
          <w:p w:rsidR="00F6051D" w:rsidRPr="00F6051D" w:rsidRDefault="00F6051D" w:rsidP="00F6051D">
            <w:pPr>
              <w:spacing w:after="120"/>
              <w:jc w:val="both"/>
              <w:rPr>
                <w:b/>
                <w:sz w:val="22"/>
                <w:szCs w:val="22"/>
                <w:lang w:val="ro-RO"/>
              </w:rPr>
            </w:pPr>
          </w:p>
        </w:tc>
        <w:tc>
          <w:tcPr>
            <w:tcW w:w="4883" w:type="dxa"/>
            <w:tcBorders>
              <w:top w:val="single" w:sz="4" w:space="0" w:color="000000"/>
              <w:left w:val="single" w:sz="4" w:space="0" w:color="000000"/>
              <w:bottom w:val="single" w:sz="4" w:space="0" w:color="000000"/>
              <w:right w:val="single" w:sz="4" w:space="0" w:color="000000"/>
            </w:tcBorders>
            <w:hideMark/>
          </w:tcPr>
          <w:p w:rsidR="00F6051D" w:rsidRPr="00F6051D" w:rsidRDefault="00F6051D" w:rsidP="00F6051D">
            <w:pPr>
              <w:spacing w:after="120"/>
              <w:jc w:val="both"/>
            </w:pPr>
            <w:r w:rsidRPr="00F6051D">
              <w:rPr>
                <w:sz w:val="22"/>
                <w:szCs w:val="22"/>
                <w:lang w:val="ro-RO"/>
              </w:rPr>
              <w:lastRenderedPageBreak/>
              <w:t xml:space="preserve">Punctarea acestui criteriu se va face pe baza analizei datelor din Studiul de Fezabilitate/ Memoriul </w:t>
            </w:r>
            <w:r w:rsidRPr="00F6051D">
              <w:rPr>
                <w:sz w:val="22"/>
                <w:szCs w:val="22"/>
                <w:lang w:val="ro-RO"/>
              </w:rPr>
              <w:lastRenderedPageBreak/>
              <w:t>justificativ</w:t>
            </w:r>
          </w:p>
        </w:tc>
      </w:tr>
    </w:tbl>
    <w:p w:rsidR="00F6051D" w:rsidRPr="00F6051D" w:rsidRDefault="00F6051D" w:rsidP="00F6051D">
      <w:pPr>
        <w:spacing w:after="120"/>
        <w:jc w:val="both"/>
        <w:rPr>
          <w:b/>
          <w:sz w:val="22"/>
          <w:szCs w:val="22"/>
          <w:lang w:val="ro-RO"/>
        </w:rPr>
      </w:pPr>
      <w:r w:rsidRPr="00F6051D">
        <w:rPr>
          <w:b/>
          <w:sz w:val="22"/>
          <w:szCs w:val="22"/>
          <w:lang w:val="ro-RO"/>
        </w:rPr>
        <w:lastRenderedPageBreak/>
        <w:t>(max.5 pct. daca Da si 0 daca NU)</w:t>
      </w:r>
    </w:p>
    <w:p w:rsidR="00F6051D" w:rsidRPr="00F6051D" w:rsidRDefault="00F6051D" w:rsidP="00F6051D">
      <w:pPr>
        <w:spacing w:after="120"/>
        <w:jc w:val="both"/>
        <w:rPr>
          <w:sz w:val="22"/>
          <w:szCs w:val="22"/>
          <w:lang w:val="ro-RO"/>
        </w:rPr>
      </w:pPr>
    </w:p>
    <w:p w:rsidR="00F6051D" w:rsidRPr="00F6051D" w:rsidRDefault="00F6051D" w:rsidP="00F6051D">
      <w:pPr>
        <w:ind w:left="98"/>
        <w:jc w:val="both"/>
      </w:pPr>
      <w:r w:rsidRPr="00F6051D">
        <w:rPr>
          <w:b/>
          <w:bCs/>
          <w:lang w:val="ro-RO"/>
        </w:rPr>
        <w:t xml:space="preserve">CS2. </w:t>
      </w:r>
      <w:r w:rsidRPr="00F6051D">
        <w:rPr>
          <w:b/>
          <w:lang w:val="ro-RO"/>
        </w:rPr>
        <w:t xml:space="preserve">Principiul potențialului agricol al zonei </w:t>
      </w:r>
      <w:r w:rsidRPr="00F6051D">
        <w:rPr>
          <w:lang w:val="ro-RO"/>
        </w:rPr>
        <w:t xml:space="preserve">care vizează zonele cu potențial determinate în baza studiilor de specialitate </w:t>
      </w:r>
      <w:r w:rsidRPr="00F6051D">
        <w:rPr>
          <w:b/>
          <w:lang w:val="ro-RO"/>
        </w:rPr>
        <w:t>-maxim 10 puncte</w:t>
      </w:r>
    </w:p>
    <w:p w:rsidR="00F6051D" w:rsidRPr="00F6051D" w:rsidRDefault="00F6051D" w:rsidP="00F6051D">
      <w:pPr>
        <w:spacing w:after="120"/>
        <w:jc w:val="both"/>
        <w:rPr>
          <w:sz w:val="22"/>
          <w:szCs w:val="22"/>
          <w:lang w:val="ro-RO"/>
        </w:rPr>
      </w:pPr>
    </w:p>
    <w:p w:rsidR="00F6051D" w:rsidRPr="00F6051D" w:rsidRDefault="00F6051D" w:rsidP="00F6051D">
      <w:pPr>
        <w:ind w:left="98"/>
        <w:jc w:val="both"/>
      </w:pPr>
      <w:r w:rsidRPr="00F6051D">
        <w:rPr>
          <w:sz w:val="22"/>
          <w:szCs w:val="22"/>
          <w:lang w:val="ro-RO"/>
        </w:rPr>
        <w:t xml:space="preserve"> Proiectul este implementat într-o zonă cu potențial agricol ridicat (conform notei de bonitare ICPA)-10 puncte; (10 puncte)</w:t>
      </w:r>
    </w:p>
    <w:p w:rsidR="00F6051D" w:rsidRPr="00F6051D" w:rsidRDefault="00F6051D" w:rsidP="00F6051D">
      <w:pPr>
        <w:ind w:left="98"/>
        <w:jc w:val="both"/>
        <w:rPr>
          <w:sz w:val="22"/>
          <w:szCs w:val="22"/>
          <w:lang w:val="ro-RO"/>
        </w:rPr>
      </w:pPr>
      <w:r w:rsidRPr="00F6051D">
        <w:rPr>
          <w:sz w:val="22"/>
          <w:szCs w:val="22"/>
          <w:lang w:val="ro-RO"/>
        </w:rPr>
        <w:t xml:space="preserve"> Proiectul este implementat într-o zonă cu potențial agricol mediu (conform notei de bonitare ICPA)-9 puncte; (8 puncte)</w:t>
      </w:r>
    </w:p>
    <w:p w:rsidR="00F6051D" w:rsidRPr="00F6051D" w:rsidRDefault="00F6051D" w:rsidP="00F6051D">
      <w:pPr>
        <w:ind w:left="98"/>
        <w:jc w:val="both"/>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6051D" w:rsidRPr="00F6051D" w:rsidTr="00500F78">
        <w:tc>
          <w:tcPr>
            <w:tcW w:w="4885" w:type="dxa"/>
            <w:shd w:val="clear" w:color="auto" w:fill="C0C0C0"/>
          </w:tcPr>
          <w:p w:rsidR="00F6051D" w:rsidRPr="00F6051D" w:rsidRDefault="00F6051D" w:rsidP="00F6051D">
            <w:pPr>
              <w:keepNext/>
              <w:spacing w:before="240" w:after="60"/>
              <w:outlineLvl w:val="0"/>
              <w:rPr>
                <w:rFonts w:ascii="Verdana" w:hAnsi="Verdana" w:cs="Arial"/>
                <w:b/>
                <w:bCs/>
                <w:kern w:val="32"/>
                <w:sz w:val="22"/>
                <w:szCs w:val="22"/>
                <w:lang w:val="ro-RO"/>
              </w:rPr>
            </w:pPr>
            <w:r w:rsidRPr="00F6051D">
              <w:rPr>
                <w:rFonts w:ascii="Verdana" w:hAnsi="Verdana" w:cs="Arial"/>
                <w:b/>
                <w:bCs/>
                <w:kern w:val="32"/>
                <w:sz w:val="22"/>
                <w:szCs w:val="22"/>
                <w:lang w:val="ro-RO"/>
              </w:rPr>
              <w:t>DOCUMENTE  PREZENTATE</w:t>
            </w:r>
          </w:p>
        </w:tc>
        <w:tc>
          <w:tcPr>
            <w:tcW w:w="4635" w:type="dxa"/>
            <w:shd w:val="clear" w:color="auto" w:fill="C0C0C0"/>
          </w:tcPr>
          <w:p w:rsidR="00F6051D" w:rsidRPr="00F6051D" w:rsidRDefault="00F6051D" w:rsidP="00F6051D">
            <w:pPr>
              <w:jc w:val="both"/>
              <w:rPr>
                <w:rFonts w:ascii="Verdana" w:hAnsi="Verdana" w:cs="Arial"/>
                <w:b/>
                <w:sz w:val="22"/>
                <w:szCs w:val="22"/>
                <w:lang w:val="ro-RO"/>
              </w:rPr>
            </w:pPr>
            <w:r w:rsidRPr="00F6051D">
              <w:rPr>
                <w:rFonts w:ascii="Verdana" w:hAnsi="Verdana" w:cs="Arial"/>
                <w:b/>
                <w:sz w:val="22"/>
                <w:szCs w:val="22"/>
                <w:lang w:val="ro-RO"/>
              </w:rPr>
              <w:t>PUNCTE DE VERIFICAT ÎN CADRUL DOCUMENTELOR  PREZENTATE</w:t>
            </w:r>
          </w:p>
        </w:tc>
      </w:tr>
      <w:tr w:rsidR="00F6051D" w:rsidRPr="00F6051D" w:rsidTr="00500F78">
        <w:tc>
          <w:tcPr>
            <w:tcW w:w="4885" w:type="dxa"/>
          </w:tcPr>
          <w:p w:rsidR="00F6051D" w:rsidRPr="00F6051D" w:rsidRDefault="00F6051D" w:rsidP="00F6051D">
            <w:pPr>
              <w:spacing w:before="120" w:line="276" w:lineRule="auto"/>
              <w:jc w:val="both"/>
              <w:rPr>
                <w:rFonts w:ascii="Verdana" w:hAnsi="Verdana" w:cs="Calibri"/>
                <w:noProof/>
                <w:sz w:val="22"/>
                <w:szCs w:val="22"/>
                <w:lang w:val="ro-RO"/>
              </w:rPr>
            </w:pPr>
            <w:r w:rsidRPr="00F6051D">
              <w:rPr>
                <w:rFonts w:ascii="Verdana" w:hAnsi="Verdana" w:cs="Calibri"/>
                <w:b/>
                <w:sz w:val="22"/>
                <w:szCs w:val="22"/>
                <w:lang w:val="ro-RO"/>
              </w:rPr>
              <w:t xml:space="preserve">doc. </w:t>
            </w:r>
            <w:r w:rsidRPr="00F6051D">
              <w:rPr>
                <w:rFonts w:ascii="Verdana" w:hAnsi="Verdana" w:cs="Calibri"/>
                <w:b/>
                <w:noProof/>
                <w:sz w:val="22"/>
                <w:szCs w:val="22"/>
                <w:lang w:val="ro-RO"/>
              </w:rPr>
              <w:t>1.a Studiul de Fezabilitate/Memoriul justificativ</w:t>
            </w:r>
          </w:p>
          <w:p w:rsidR="00F6051D" w:rsidRPr="00F6051D" w:rsidRDefault="00F6051D" w:rsidP="00F6051D">
            <w:pPr>
              <w:tabs>
                <w:tab w:val="left" w:pos="284"/>
              </w:tabs>
              <w:spacing w:before="120" w:line="276" w:lineRule="auto"/>
              <w:jc w:val="both"/>
              <w:rPr>
                <w:rFonts w:ascii="Verdana" w:hAnsi="Verdana" w:cs="Calibri"/>
                <w:b/>
                <w:noProof/>
                <w:sz w:val="22"/>
                <w:szCs w:val="22"/>
                <w:lang w:val="ro-RO"/>
              </w:rPr>
            </w:pPr>
            <w:r w:rsidRPr="00F6051D">
              <w:rPr>
                <w:rFonts w:ascii="Verdana" w:hAnsi="Verdana" w:cs="Calibri"/>
                <w:noProof/>
                <w:sz w:val="22"/>
                <w:szCs w:val="22"/>
                <w:lang w:val="ro-RO"/>
              </w:rPr>
              <w:tab/>
            </w:r>
          </w:p>
          <w:p w:rsidR="00F6051D" w:rsidRPr="00F6051D" w:rsidRDefault="00F6051D" w:rsidP="00F6051D">
            <w:pPr>
              <w:jc w:val="both"/>
              <w:rPr>
                <w:rFonts w:ascii="Verdana" w:hAnsi="Verdana" w:cs="Calibri"/>
                <w:iCs/>
                <w:noProof/>
                <w:sz w:val="22"/>
                <w:szCs w:val="22"/>
                <w:lang w:val="ro-RO"/>
              </w:rPr>
            </w:pPr>
          </w:p>
          <w:p w:rsidR="00F6051D" w:rsidRPr="00F6051D" w:rsidRDefault="00F6051D" w:rsidP="00F6051D">
            <w:pPr>
              <w:jc w:val="both"/>
              <w:rPr>
                <w:rFonts w:ascii="Verdana" w:hAnsi="Verdana" w:cs="Calibri"/>
                <w:b/>
                <w:i/>
                <w:iCs/>
                <w:noProof/>
                <w:sz w:val="22"/>
                <w:szCs w:val="22"/>
                <w:lang w:val="ro-RO"/>
              </w:rPr>
            </w:pPr>
            <w:r w:rsidRPr="00F6051D">
              <w:rPr>
                <w:rFonts w:ascii="Verdana" w:hAnsi="Verdana" w:cs="Calibri"/>
                <w:b/>
                <w:i/>
                <w:iCs/>
                <w:noProof/>
                <w:sz w:val="22"/>
                <w:szCs w:val="22"/>
                <w:lang w:val="ro-RO"/>
              </w:rPr>
              <w:t>Anexa 5 la Ghidul Solicitantului</w:t>
            </w:r>
          </w:p>
          <w:p w:rsidR="00F6051D" w:rsidRPr="00F6051D" w:rsidRDefault="00F6051D" w:rsidP="00F6051D">
            <w:pPr>
              <w:jc w:val="both"/>
              <w:rPr>
                <w:rFonts w:ascii="Verdana" w:hAnsi="Verdana" w:cs="Calibri"/>
                <w:b/>
                <w:i/>
                <w:iCs/>
                <w:noProof/>
                <w:sz w:val="22"/>
                <w:szCs w:val="22"/>
                <w:lang w:val="ro-RO"/>
              </w:rPr>
            </w:pPr>
          </w:p>
          <w:p w:rsidR="00F6051D" w:rsidRPr="00F6051D" w:rsidRDefault="00F6051D" w:rsidP="00F6051D">
            <w:pPr>
              <w:jc w:val="both"/>
              <w:rPr>
                <w:rFonts w:ascii="Verdana" w:hAnsi="Verdana" w:cs="Arial"/>
                <w:sz w:val="22"/>
                <w:szCs w:val="22"/>
                <w:lang w:val="ro-RO"/>
              </w:rPr>
            </w:pPr>
            <w:r w:rsidRPr="00F6051D">
              <w:rPr>
                <w:rFonts w:ascii="Verdana" w:hAnsi="Verdana" w:cs="Calibri"/>
                <w:b/>
                <w:sz w:val="22"/>
                <w:szCs w:val="22"/>
                <w:lang w:val="ro-RO"/>
              </w:rPr>
              <w:t xml:space="preserve">Doc. 18.   Studiu OSPA județean privind nota de bonitare a terenurilor agricole </w:t>
            </w:r>
            <w:r w:rsidRPr="00F6051D">
              <w:rPr>
                <w:rFonts w:ascii="Verdana" w:hAnsi="Verdana"/>
                <w:sz w:val="22"/>
                <w:szCs w:val="22"/>
                <w:lang w:val="ro-RO"/>
              </w:rPr>
              <w:t>în cazul exploatațiilor agricole din sectorul vegetal, însoțit de aviz ICPA pentru încadrarea proiectului în potenţialul agricol</w:t>
            </w:r>
          </w:p>
        </w:tc>
        <w:tc>
          <w:tcPr>
            <w:tcW w:w="4635" w:type="dxa"/>
          </w:tcPr>
          <w:p w:rsidR="00F6051D" w:rsidRPr="00F6051D" w:rsidRDefault="00F6051D" w:rsidP="00F6051D">
            <w:pPr>
              <w:jc w:val="both"/>
              <w:rPr>
                <w:rFonts w:ascii="Verdana" w:hAnsi="Verdana"/>
                <w:sz w:val="22"/>
                <w:szCs w:val="22"/>
                <w:lang w:val="ro-RO"/>
              </w:rPr>
            </w:pPr>
            <w:r w:rsidRPr="00F6051D">
              <w:rPr>
                <w:rFonts w:ascii="Verdana" w:hAnsi="Verdana" w:cs="Calibri"/>
                <w:sz w:val="22"/>
                <w:szCs w:val="22"/>
                <w:lang w:val="ro-RO"/>
              </w:rPr>
              <w:t xml:space="preserve">Se verifică dacă localitatea în care se va amplasa investiţia se regăseşte în zonă cu potenţial agricol ridicat sau mediu conform </w:t>
            </w:r>
            <w:r w:rsidRPr="00F6051D">
              <w:rPr>
                <w:rFonts w:ascii="Verdana" w:hAnsi="Verdana" w:cs="Calibri"/>
                <w:iCs/>
                <w:noProof/>
                <w:sz w:val="22"/>
                <w:szCs w:val="22"/>
                <w:lang w:val="ro-RO"/>
              </w:rPr>
              <w:t>Studiului privind stabilirea potenţialului socio-economic al zonelor rurale, anexă la Ghidul Solicitantului.</w:t>
            </w:r>
          </w:p>
          <w:p w:rsidR="00F6051D" w:rsidRPr="00F6051D" w:rsidRDefault="00F6051D" w:rsidP="00F6051D">
            <w:pPr>
              <w:numPr>
                <w:ilvl w:val="0"/>
                <w:numId w:val="24"/>
              </w:numPr>
              <w:ind w:left="65" w:firstLine="0"/>
              <w:jc w:val="both"/>
              <w:rPr>
                <w:rFonts w:ascii="Verdana" w:hAnsi="Verdana"/>
                <w:sz w:val="22"/>
                <w:szCs w:val="22"/>
                <w:lang w:val="ro-RO"/>
              </w:rPr>
            </w:pPr>
            <w:r w:rsidRPr="00F6051D">
              <w:rPr>
                <w:rFonts w:ascii="Verdana" w:hAnsi="Verdana"/>
                <w:sz w:val="22"/>
                <w:szCs w:val="22"/>
                <w:lang w:val="ro-RO"/>
              </w:rPr>
              <w:t xml:space="preserve">Încadrarea în tipul de potențial (ridicat sau mediu) conform anexei se va face ținând cont de nota de bonitare a terenurilor din UAT unde figurează cultura predominantă existentă/înființată. (din punct de vedere al dimensiunii suprafetei ocupată de cultură faţă de total suprafaţă agricolă). </w:t>
            </w:r>
          </w:p>
          <w:p w:rsidR="00F6051D" w:rsidRPr="00F6051D" w:rsidRDefault="00F6051D" w:rsidP="00F6051D">
            <w:pPr>
              <w:ind w:left="65"/>
              <w:jc w:val="both"/>
              <w:rPr>
                <w:rFonts w:ascii="Verdana" w:hAnsi="Verdana"/>
                <w:sz w:val="22"/>
                <w:szCs w:val="22"/>
                <w:lang w:val="ro-RO"/>
              </w:rPr>
            </w:pPr>
            <w:r w:rsidRPr="00F6051D">
              <w:rPr>
                <w:rFonts w:ascii="Verdana" w:hAnsi="Verdana"/>
                <w:sz w:val="22"/>
                <w:szCs w:val="22"/>
                <w:lang w:val="ro-RO"/>
              </w:rPr>
              <w:t>•</w:t>
            </w:r>
            <w:r w:rsidRPr="00F6051D">
              <w:rPr>
                <w:rFonts w:ascii="Verdana" w:hAnsi="Verdana"/>
                <w:sz w:val="22"/>
                <w:szCs w:val="22"/>
                <w:lang w:val="ro-RO"/>
              </w:rPr>
              <w:tab/>
              <w:t xml:space="preserve">În cazul în care apar discrepanţe între valoarea medie a notei de bonitare la nivel de UAT şi capacitatea de producţie a solului din ferma solicitantului, OSPA, la solicitarea fermierului,   poate evalua nota de bonitare medie pentru amplasamentul solicitantului utilizând studiile existente, conform metodologiei </w:t>
            </w:r>
            <w:r w:rsidRPr="00F6051D">
              <w:rPr>
                <w:rFonts w:ascii="Verdana" w:hAnsi="Verdana"/>
                <w:sz w:val="22"/>
                <w:szCs w:val="22"/>
                <w:lang w:val="ro-RO"/>
              </w:rPr>
              <w:lastRenderedPageBreak/>
              <w:t xml:space="preserve">actualizate de modificare a notei de bonitare din Anexa 5. Studiul OSPA județean privind nota de bonitare a terenurilor agricole va fi însoțit de aviz ICPA. Scorarea va ține cont de nota de bonitare a terenurilor din UAT unde figurează cultura predominantă existentă/ înființată (din punct de vedere al dimensiunii suprafeţei ocupate de cultură faţă de total suprafaţă agricolă). Pentru stabilirea scorului, în cazul previzionarii mai multor tipuri de culturi, acestea se vor grupa pe categorii, conform foii 2 de lucru „asimilări culturi” din Anexa 5.  </w:t>
            </w:r>
          </w:p>
          <w:p w:rsidR="00F6051D" w:rsidRPr="00F6051D" w:rsidRDefault="00F6051D" w:rsidP="00F6051D">
            <w:pPr>
              <w:ind w:left="65"/>
              <w:jc w:val="both"/>
              <w:rPr>
                <w:rFonts w:ascii="Verdana" w:hAnsi="Verdana"/>
                <w:sz w:val="22"/>
                <w:szCs w:val="22"/>
                <w:lang w:val="ro-RO"/>
              </w:rPr>
            </w:pPr>
            <w:r w:rsidRPr="00F6051D">
              <w:rPr>
                <w:rFonts w:ascii="Verdana" w:hAnsi="Verdana"/>
                <w:sz w:val="22"/>
                <w:szCs w:val="22"/>
                <w:lang w:val="ro-RO"/>
              </w:rPr>
              <w:t>•</w:t>
            </w:r>
            <w:r w:rsidRPr="00F6051D">
              <w:rPr>
                <w:rFonts w:ascii="Verdana" w:hAnsi="Verdana"/>
                <w:sz w:val="22"/>
                <w:szCs w:val="22"/>
                <w:lang w:val="ro-RO"/>
              </w:rPr>
              <w:tab/>
              <w:t xml:space="preserve">Dacă exploatația este prevăzută cu sistem de irigații sau prin proiect este prevăzut un astfel de sistem, atunci se va încadra în potentialul agricol conform notei de bonitare aferentă culturilor pentru terenurile irigate, conform Anexei 5. În acest caz, este necesar ca cel puțin 50% din suprafata aferentă culturii predominante (pe baza caruia se acorda punctaj în cadrul acestui principiu de selecție) să fie irigata sau să fie prevazută prin proiect a fi irigată, chiar dacă sunt pe amplasamente diferite. </w:t>
            </w:r>
          </w:p>
          <w:p w:rsidR="00F6051D" w:rsidRPr="00F6051D" w:rsidRDefault="00F6051D" w:rsidP="00F6051D">
            <w:pPr>
              <w:ind w:left="65"/>
              <w:jc w:val="both"/>
              <w:rPr>
                <w:rFonts w:ascii="Verdana" w:hAnsi="Verdana"/>
                <w:sz w:val="22"/>
                <w:szCs w:val="22"/>
                <w:lang w:val="ro-RO"/>
              </w:rPr>
            </w:pPr>
            <w:r w:rsidRPr="00F6051D">
              <w:rPr>
                <w:rFonts w:ascii="Verdana" w:hAnsi="Verdana"/>
                <w:sz w:val="22"/>
                <w:szCs w:val="22"/>
                <w:lang w:val="ro-RO"/>
              </w:rPr>
              <w:t>•</w:t>
            </w:r>
            <w:r w:rsidRPr="00F6051D">
              <w:rPr>
                <w:rFonts w:ascii="Verdana" w:hAnsi="Verdana"/>
                <w:sz w:val="22"/>
                <w:szCs w:val="22"/>
                <w:lang w:val="ro-RO"/>
              </w:rPr>
              <w:tab/>
              <w:t xml:space="preserve">Se vor avea în vedere precizările din legenda aferentă Anexei 5 prin care se face corelarea dintre culoare și potențial (ridicat = culoarea verde, mediu= culoarea galben, culoarea rosu reprezinta potențial scăzut și nu se acordă punctaj). </w:t>
            </w:r>
          </w:p>
          <w:p w:rsidR="00F6051D" w:rsidRPr="00F6051D" w:rsidRDefault="00F6051D" w:rsidP="00F6051D">
            <w:pPr>
              <w:ind w:left="65"/>
              <w:jc w:val="both"/>
              <w:rPr>
                <w:rFonts w:ascii="Verdana" w:hAnsi="Verdana"/>
                <w:sz w:val="22"/>
                <w:szCs w:val="22"/>
                <w:lang w:val="ro-RO"/>
              </w:rPr>
            </w:pPr>
            <w:r w:rsidRPr="00F6051D">
              <w:rPr>
                <w:rFonts w:ascii="Verdana" w:hAnsi="Verdana"/>
                <w:sz w:val="22"/>
                <w:szCs w:val="22"/>
                <w:lang w:val="ro-RO"/>
              </w:rPr>
              <w:t>•</w:t>
            </w:r>
            <w:r w:rsidRPr="00F6051D">
              <w:rPr>
                <w:rFonts w:ascii="Verdana" w:hAnsi="Verdana"/>
                <w:sz w:val="22"/>
                <w:szCs w:val="22"/>
                <w:lang w:val="ro-RO"/>
              </w:rPr>
              <w:tab/>
              <w:t xml:space="preserve">Investiţiile -sere, solarii, ciupercării- vor fi încadrate în investiţii din zonele cu potenţial agricol ridicat și </w:t>
            </w:r>
            <w:r w:rsidRPr="00F6051D">
              <w:rPr>
                <w:rFonts w:ascii="Verdana" w:hAnsi="Verdana"/>
                <w:sz w:val="22"/>
                <w:szCs w:val="22"/>
                <w:lang w:val="ro-RO"/>
              </w:rPr>
              <w:lastRenderedPageBreak/>
              <w:t xml:space="preserve">se acordă automat punctajul aferent primului criteriu. </w:t>
            </w:r>
          </w:p>
          <w:p w:rsidR="00F6051D" w:rsidRPr="00F6051D" w:rsidRDefault="00F6051D" w:rsidP="00F6051D">
            <w:pPr>
              <w:ind w:left="65"/>
              <w:jc w:val="both"/>
              <w:rPr>
                <w:rFonts w:ascii="Verdana" w:hAnsi="Verdana"/>
                <w:sz w:val="22"/>
                <w:szCs w:val="22"/>
                <w:lang w:val="ro-RO"/>
              </w:rPr>
            </w:pPr>
            <w:r w:rsidRPr="00F6051D">
              <w:rPr>
                <w:rFonts w:ascii="Verdana" w:hAnsi="Verdana"/>
                <w:sz w:val="22"/>
                <w:szCs w:val="22"/>
                <w:lang w:val="ro-RO"/>
              </w:rPr>
              <w:t>•</w:t>
            </w:r>
            <w:r w:rsidRPr="00F6051D">
              <w:rPr>
                <w:rFonts w:ascii="Verdana" w:hAnsi="Verdana"/>
                <w:sz w:val="22"/>
                <w:szCs w:val="22"/>
                <w:lang w:val="ro-RO"/>
              </w:rPr>
              <w:tab/>
              <w:t xml:space="preserve">In cazul în care cultura propusa prin proiect nu este în foia de lucru „vegetal” din Anexa 5, solicitantul va consulta foaia 2 de lucru „ asimilari culturi” pentru incadrarea pe potential </w:t>
            </w:r>
          </w:p>
          <w:p w:rsidR="00F6051D" w:rsidRPr="00F6051D" w:rsidRDefault="00F6051D" w:rsidP="00F6051D">
            <w:pPr>
              <w:ind w:left="65"/>
              <w:jc w:val="both"/>
              <w:rPr>
                <w:rFonts w:ascii="Verdana" w:hAnsi="Verdana"/>
                <w:sz w:val="22"/>
                <w:szCs w:val="22"/>
                <w:lang w:val="ro-RO"/>
              </w:rPr>
            </w:pPr>
            <w:r w:rsidRPr="00F6051D">
              <w:rPr>
                <w:rFonts w:ascii="Verdana" w:hAnsi="Verdana"/>
                <w:sz w:val="22"/>
                <w:szCs w:val="22"/>
                <w:lang w:val="ro-RO"/>
              </w:rPr>
              <w:t>•</w:t>
            </w:r>
            <w:r w:rsidRPr="00F6051D">
              <w:rPr>
                <w:rFonts w:ascii="Verdana" w:hAnsi="Verdana"/>
                <w:sz w:val="22"/>
                <w:szCs w:val="22"/>
                <w:lang w:val="ro-RO"/>
              </w:rPr>
              <w:tab/>
              <w:t>În cazul investițiilor ce vizează sectorul vitivinicol (altele decât cele susținute prin PNS 2014-2018) încadrarea se va realiza pe baza notei de bonitare aferentă terenurilor agricole pentru struguri de masă.</w:t>
            </w:r>
          </w:p>
          <w:p w:rsidR="00F6051D" w:rsidRPr="00F6051D" w:rsidRDefault="00F6051D" w:rsidP="00F6051D">
            <w:pPr>
              <w:numPr>
                <w:ilvl w:val="0"/>
                <w:numId w:val="24"/>
              </w:numPr>
              <w:ind w:left="155" w:hanging="155"/>
              <w:jc w:val="both"/>
              <w:rPr>
                <w:rFonts w:ascii="Verdana" w:hAnsi="Verdana"/>
                <w:sz w:val="22"/>
                <w:szCs w:val="22"/>
                <w:lang w:val="ro-RO"/>
              </w:rPr>
            </w:pPr>
            <w:r w:rsidRPr="00F6051D">
              <w:rPr>
                <w:rFonts w:ascii="Verdana" w:hAnsi="Verdana"/>
                <w:sz w:val="22"/>
                <w:szCs w:val="22"/>
                <w:lang w:val="ro-RO"/>
              </w:rPr>
              <w:t>Pentru stabilirea scorului, în cazul previzionarii mai multor tipuri de culturi, acestea se vor grupa pe categorii, conform foii 2 de lucru „asimilări culturi” din Anexa 5.</w:t>
            </w:r>
          </w:p>
          <w:p w:rsidR="00F6051D" w:rsidRPr="00F6051D" w:rsidRDefault="00F6051D" w:rsidP="00F6051D">
            <w:pPr>
              <w:numPr>
                <w:ilvl w:val="0"/>
                <w:numId w:val="24"/>
              </w:numPr>
              <w:ind w:left="155" w:hanging="155"/>
              <w:jc w:val="both"/>
              <w:rPr>
                <w:rFonts w:ascii="Verdana" w:hAnsi="Verdana"/>
                <w:sz w:val="22"/>
                <w:szCs w:val="22"/>
                <w:lang w:val="ro-RO"/>
              </w:rPr>
            </w:pPr>
            <w:r w:rsidRPr="00F6051D">
              <w:rPr>
                <w:rFonts w:ascii="Verdana" w:hAnsi="Verdana"/>
                <w:sz w:val="22"/>
                <w:szCs w:val="22"/>
                <w:lang w:val="ro-RO"/>
              </w:rPr>
              <w:t>Dacă exploatația este prevăzută cu sistem de irigații sau prin proiect este prevăzut un astfel de sistem, atunci se va încadra în potenţialul agricol conform notei de bonitare aferentă culturilor pentru terenurile irigate, conform anexei. În acest caz, este necesar ca cel puțin 50% din suprafata aferentă culturii predominante (pe baza caruia se acorda punctaj în cadrul acestui principiu de selecție) să fie irigata sau să fie prevazută prin proiect a fi irigată, chiar dacă sunt pe amplasamente diferite.</w:t>
            </w:r>
          </w:p>
          <w:p w:rsidR="00F6051D" w:rsidRPr="00F6051D" w:rsidRDefault="00F6051D" w:rsidP="00F6051D">
            <w:pPr>
              <w:numPr>
                <w:ilvl w:val="0"/>
                <w:numId w:val="24"/>
              </w:numPr>
              <w:ind w:left="155" w:hanging="90"/>
              <w:jc w:val="both"/>
              <w:rPr>
                <w:rFonts w:ascii="Verdana" w:hAnsi="Verdana"/>
                <w:sz w:val="22"/>
                <w:szCs w:val="22"/>
                <w:lang w:val="ro-RO"/>
              </w:rPr>
            </w:pPr>
            <w:r w:rsidRPr="00F6051D">
              <w:rPr>
                <w:rFonts w:ascii="Verdana" w:hAnsi="Verdana"/>
                <w:sz w:val="22"/>
                <w:szCs w:val="22"/>
                <w:lang w:val="ro-RO"/>
              </w:rPr>
              <w:t>A se avea în vedere precizările din legenda aferentă anexei  prin care se face corelarea dintre culoare și potențial (ridicat = culoarea verde, mediu= culoarea galben, culoarea roşu reprezintă potențial scăzut și nu se acordă punctaj).</w:t>
            </w:r>
          </w:p>
          <w:p w:rsidR="00F6051D" w:rsidRPr="00F6051D" w:rsidRDefault="00F6051D" w:rsidP="00F6051D">
            <w:pPr>
              <w:numPr>
                <w:ilvl w:val="0"/>
                <w:numId w:val="24"/>
              </w:numPr>
              <w:tabs>
                <w:tab w:val="left" w:pos="245"/>
              </w:tabs>
              <w:ind w:left="0" w:firstLine="65"/>
              <w:jc w:val="both"/>
              <w:rPr>
                <w:rFonts w:ascii="Verdana" w:hAnsi="Verdana"/>
                <w:sz w:val="22"/>
                <w:szCs w:val="22"/>
                <w:lang w:val="ro-RO"/>
              </w:rPr>
            </w:pPr>
            <w:r w:rsidRPr="00F6051D">
              <w:rPr>
                <w:rFonts w:ascii="Verdana" w:hAnsi="Verdana"/>
                <w:sz w:val="22"/>
                <w:szCs w:val="22"/>
                <w:lang w:val="ro-RO"/>
              </w:rPr>
              <w:t xml:space="preserve">Investiţiile în spaţiile protejate (sere, </w:t>
            </w:r>
            <w:r w:rsidRPr="00F6051D">
              <w:rPr>
                <w:rFonts w:ascii="Verdana" w:hAnsi="Verdana"/>
                <w:sz w:val="22"/>
                <w:szCs w:val="22"/>
                <w:lang w:val="ro-RO"/>
              </w:rPr>
              <w:lastRenderedPageBreak/>
              <w:t>solarii, ciupercării) vor fi încadrate în investiţii din zonele cu potenţial agricol ridicat și se acordă automat punctajul aferent primului criteriu.</w:t>
            </w:r>
          </w:p>
          <w:p w:rsidR="00F6051D" w:rsidRPr="00F6051D" w:rsidRDefault="00F6051D" w:rsidP="00F6051D">
            <w:pPr>
              <w:tabs>
                <w:tab w:val="left" w:pos="709"/>
                <w:tab w:val="left" w:pos="1418"/>
                <w:tab w:val="left" w:pos="2127"/>
                <w:tab w:val="left" w:pos="4536"/>
              </w:tabs>
              <w:jc w:val="both"/>
              <w:rPr>
                <w:rFonts w:ascii="Verdana" w:hAnsi="Verdana"/>
                <w:sz w:val="22"/>
                <w:szCs w:val="22"/>
                <w:lang w:val="ro-RO"/>
              </w:rPr>
            </w:pPr>
            <w:r w:rsidRPr="00F6051D">
              <w:rPr>
                <w:rFonts w:ascii="Verdana" w:hAnsi="Verdana"/>
                <w:sz w:val="22"/>
                <w:szCs w:val="22"/>
                <w:lang w:val="ro-RO"/>
              </w:rPr>
              <w:t xml:space="preserve">- - </w:t>
            </w:r>
            <w:r w:rsidRPr="00F6051D">
              <w:rPr>
                <w:rFonts w:ascii="Verdana" w:hAnsi="Verdana" w:cs="Calibri"/>
                <w:sz w:val="22"/>
                <w:szCs w:val="22"/>
                <w:lang w:val="ro-RO"/>
              </w:rPr>
              <w:t>În cazul în care solicitantul a depus doc. 18, aferent culturii predominante şi comunei/comunelor menţionate în SF/MJ,   proiectul se va scora în  baza acestuia şi nu în baza Anexei 5 la Ghidul Solicitantului.</w:t>
            </w:r>
            <w:r w:rsidRPr="00F6051D">
              <w:rPr>
                <w:rFonts w:ascii="Verdana" w:hAnsi="Verdana"/>
                <w:sz w:val="22"/>
                <w:szCs w:val="22"/>
                <w:lang w:val="ro-RO"/>
              </w:rPr>
              <w:t xml:space="preserve"> </w:t>
            </w:r>
          </w:p>
          <w:p w:rsidR="00F6051D" w:rsidRPr="00F6051D" w:rsidRDefault="00F6051D" w:rsidP="00F6051D">
            <w:pPr>
              <w:shd w:val="clear" w:color="auto" w:fill="FFFFFF"/>
              <w:tabs>
                <w:tab w:val="left" w:pos="709"/>
                <w:tab w:val="left" w:pos="1418"/>
                <w:tab w:val="left" w:pos="2127"/>
                <w:tab w:val="left" w:pos="4536"/>
              </w:tabs>
              <w:spacing w:line="276" w:lineRule="auto"/>
              <w:jc w:val="both"/>
              <w:rPr>
                <w:rFonts w:ascii="Verdana" w:hAnsi="Verdana" w:cs="Calibri"/>
                <w:iCs/>
                <w:sz w:val="22"/>
                <w:szCs w:val="22"/>
                <w:lang w:val="ro-RO" w:eastAsia="ro-RO"/>
              </w:rPr>
            </w:pPr>
            <w:r w:rsidRPr="00F6051D">
              <w:rPr>
                <w:rFonts w:ascii="Verdana" w:hAnsi="Verdana"/>
                <w:sz w:val="22"/>
                <w:szCs w:val="22"/>
                <w:lang w:val="ro-RO"/>
              </w:rPr>
              <w:t xml:space="preserve">- În cazul proiectelor de investiții ce vizează </w:t>
            </w:r>
            <w:r w:rsidRPr="00F6051D">
              <w:rPr>
                <w:rFonts w:ascii="Verdana" w:hAnsi="Verdana" w:cs="Calibri"/>
                <w:sz w:val="22"/>
                <w:szCs w:val="22"/>
                <w:lang w:val="ro-RO"/>
              </w:rPr>
              <w:t xml:space="preserve">producere și/sau comercializează produse vinicole (inclusiv must) de către </w:t>
            </w:r>
            <w:r w:rsidRPr="00F6051D">
              <w:rPr>
                <w:rFonts w:ascii="Verdana" w:hAnsi="Verdana"/>
                <w:sz w:val="22"/>
                <w:szCs w:val="22"/>
                <w:lang w:val="ro-RO"/>
              </w:rPr>
              <w:t xml:space="preserve">exploataţiile viticole pentru soiurile de struguri de vin din soiuri nobile din arealele cu Denumire de Origine Controlată (DOC) şi Indicaţie Geografică (IG), </w:t>
            </w:r>
            <w:r w:rsidRPr="00F6051D">
              <w:rPr>
                <w:rFonts w:ascii="Verdana" w:hAnsi="Verdana" w:cs="Calibri"/>
                <w:iCs/>
                <w:sz w:val="22"/>
                <w:szCs w:val="22"/>
                <w:lang w:val="ro-RO" w:eastAsia="ro-RO"/>
              </w:rPr>
              <w:t>care se regasesc pe site-ul ONVPV astfel:</w:t>
            </w:r>
          </w:p>
          <w:p w:rsidR="00F6051D" w:rsidRPr="00F6051D" w:rsidRDefault="00F6051D" w:rsidP="00F6051D">
            <w:pPr>
              <w:numPr>
                <w:ilvl w:val="0"/>
                <w:numId w:val="25"/>
              </w:numPr>
              <w:spacing w:after="160" w:line="252" w:lineRule="auto"/>
              <w:ind w:left="214"/>
              <w:contextualSpacing/>
              <w:rPr>
                <w:rFonts w:ascii="Verdana" w:eastAsia="Calibri" w:hAnsi="Verdana"/>
                <w:sz w:val="22"/>
                <w:szCs w:val="22"/>
                <w:lang w:val="ro-RO"/>
              </w:rPr>
            </w:pPr>
            <w:r w:rsidRPr="00F6051D">
              <w:rPr>
                <w:rFonts w:ascii="Verdana" w:eastAsia="Calibri" w:hAnsi="Verdana"/>
                <w:sz w:val="22"/>
                <w:szCs w:val="22"/>
                <w:lang w:val="ro-RO"/>
              </w:rPr>
              <w:t xml:space="preserve">pentru DOC: </w:t>
            </w:r>
            <w:hyperlink r:id="rId8" w:history="1">
              <w:r w:rsidRPr="00F6051D">
                <w:rPr>
                  <w:rFonts w:ascii="Verdana" w:eastAsia="Calibri" w:hAnsi="Verdana"/>
                  <w:color w:val="0000FF"/>
                  <w:sz w:val="22"/>
                  <w:szCs w:val="22"/>
                  <w:u w:val="single"/>
                  <w:lang w:val="ro-RO"/>
                </w:rPr>
                <w:t>https://www.onvpv.ro/ro/content/caiete-de-sarcini-pentru-obtinerea-vinurilor-cu-denumire-de-origine-controlata-doc-0</w:t>
              </w:r>
            </w:hyperlink>
            <w:r w:rsidRPr="00F6051D">
              <w:rPr>
                <w:rFonts w:ascii="Verdana" w:eastAsia="Calibri" w:hAnsi="Verdana"/>
                <w:sz w:val="22"/>
                <w:szCs w:val="22"/>
                <w:lang w:val="ro-RO"/>
              </w:rPr>
              <w:t xml:space="preserve"> </w:t>
            </w:r>
          </w:p>
          <w:p w:rsidR="00F6051D" w:rsidRPr="00F6051D" w:rsidRDefault="00F6051D" w:rsidP="00F6051D">
            <w:pPr>
              <w:spacing w:after="200" w:line="276" w:lineRule="auto"/>
              <w:ind w:left="720"/>
              <w:contextualSpacing/>
              <w:rPr>
                <w:rFonts w:ascii="Verdana" w:eastAsia="Calibri" w:hAnsi="Verdana"/>
                <w:sz w:val="22"/>
                <w:szCs w:val="22"/>
                <w:lang w:val="ro-RO"/>
              </w:rPr>
            </w:pPr>
            <w:r w:rsidRPr="00F6051D">
              <w:rPr>
                <w:rFonts w:ascii="Verdana" w:eastAsia="Calibri" w:hAnsi="Verdana"/>
                <w:sz w:val="22"/>
                <w:szCs w:val="22"/>
                <w:lang w:val="ro-RO"/>
              </w:rPr>
              <w:t>si</w:t>
            </w:r>
          </w:p>
          <w:p w:rsidR="00F6051D" w:rsidRPr="00F6051D" w:rsidRDefault="00F6051D" w:rsidP="00F6051D">
            <w:pPr>
              <w:numPr>
                <w:ilvl w:val="0"/>
                <w:numId w:val="25"/>
              </w:numPr>
              <w:spacing w:after="160" w:line="252" w:lineRule="auto"/>
              <w:ind w:left="214"/>
              <w:contextualSpacing/>
              <w:rPr>
                <w:rFonts w:ascii="Verdana" w:eastAsia="Calibri" w:hAnsi="Verdana"/>
                <w:sz w:val="22"/>
                <w:szCs w:val="22"/>
                <w:lang w:val="ro-RO"/>
              </w:rPr>
            </w:pPr>
            <w:r w:rsidRPr="00F6051D">
              <w:rPr>
                <w:rFonts w:ascii="Verdana" w:eastAsia="Calibri" w:hAnsi="Verdana"/>
                <w:sz w:val="22"/>
                <w:szCs w:val="22"/>
                <w:lang w:val="ro-RO"/>
              </w:rPr>
              <w:t> </w:t>
            </w:r>
            <w:hyperlink r:id="rId9" w:history="1">
              <w:r w:rsidRPr="00F6051D">
                <w:rPr>
                  <w:rFonts w:ascii="Verdana" w:eastAsia="Calibri" w:hAnsi="Verdana"/>
                  <w:color w:val="0000FF"/>
                  <w:sz w:val="22"/>
                  <w:szCs w:val="22"/>
                  <w:u w:val="single"/>
                  <w:lang w:val="ro-RO"/>
                </w:rPr>
                <w:t>https://www.onvpv.ro/ro/content/denumiri-de-origine-controlata-doc-noi</w:t>
              </w:r>
            </w:hyperlink>
          </w:p>
          <w:p w:rsidR="00F6051D" w:rsidRPr="00F6051D" w:rsidRDefault="00F6051D" w:rsidP="00F6051D">
            <w:pPr>
              <w:rPr>
                <w:rFonts w:ascii="Verdana" w:hAnsi="Verdana"/>
                <w:sz w:val="22"/>
                <w:szCs w:val="22"/>
                <w:lang w:val="ro-RO"/>
              </w:rPr>
            </w:pPr>
          </w:p>
          <w:p w:rsidR="00F6051D" w:rsidRPr="00F6051D" w:rsidRDefault="00F6051D" w:rsidP="00F6051D">
            <w:pPr>
              <w:numPr>
                <w:ilvl w:val="0"/>
                <w:numId w:val="25"/>
              </w:numPr>
              <w:spacing w:after="160" w:line="252" w:lineRule="auto"/>
              <w:ind w:left="214"/>
              <w:contextualSpacing/>
              <w:rPr>
                <w:rFonts w:ascii="Verdana" w:eastAsia="Calibri" w:hAnsi="Verdana"/>
                <w:sz w:val="22"/>
                <w:szCs w:val="22"/>
                <w:lang w:val="ro-RO"/>
              </w:rPr>
            </w:pPr>
            <w:r w:rsidRPr="00F6051D">
              <w:rPr>
                <w:rFonts w:ascii="Verdana" w:eastAsia="Calibri" w:hAnsi="Verdana"/>
                <w:sz w:val="22"/>
                <w:szCs w:val="22"/>
                <w:lang w:val="ro-RO"/>
              </w:rPr>
              <w:t xml:space="preserve">pentru IG: </w:t>
            </w:r>
            <w:hyperlink r:id="rId10" w:history="1">
              <w:r w:rsidRPr="00F6051D">
                <w:rPr>
                  <w:rFonts w:ascii="Verdana" w:eastAsia="Calibri" w:hAnsi="Verdana"/>
                  <w:color w:val="0000FF"/>
                  <w:sz w:val="22"/>
                  <w:szCs w:val="22"/>
                  <w:u w:val="single"/>
                  <w:lang w:val="ro-RO"/>
                </w:rPr>
                <w:t>https://www.onvpv.ro/ro/content/indicatii-geografice</w:t>
              </w:r>
            </w:hyperlink>
          </w:p>
          <w:p w:rsidR="00F6051D" w:rsidRPr="00F6051D" w:rsidRDefault="00F6051D" w:rsidP="00F6051D">
            <w:pPr>
              <w:shd w:val="clear" w:color="auto" w:fill="FFFFFF"/>
              <w:tabs>
                <w:tab w:val="left" w:pos="709"/>
                <w:tab w:val="left" w:pos="1418"/>
                <w:tab w:val="left" w:pos="2127"/>
                <w:tab w:val="left" w:pos="4536"/>
              </w:tabs>
              <w:spacing w:line="276" w:lineRule="auto"/>
              <w:jc w:val="both"/>
              <w:rPr>
                <w:rFonts w:ascii="Verdana" w:hAnsi="Verdana"/>
                <w:sz w:val="22"/>
                <w:szCs w:val="22"/>
                <w:lang w:val="ro-RO"/>
              </w:rPr>
            </w:pPr>
            <w:r w:rsidRPr="00F6051D">
              <w:rPr>
                <w:rFonts w:ascii="Verdana" w:hAnsi="Verdana"/>
                <w:sz w:val="22"/>
                <w:szCs w:val="22"/>
                <w:lang w:val="ro-RO"/>
              </w:rPr>
              <w:t xml:space="preserve"> proiectele vor fi încadrate la investiţii din zonele cu potenţial agricol ridicat.</w:t>
            </w:r>
          </w:p>
          <w:p w:rsidR="00F6051D" w:rsidRPr="00F6051D" w:rsidRDefault="00F6051D" w:rsidP="00F6051D">
            <w:pPr>
              <w:tabs>
                <w:tab w:val="left" w:pos="709"/>
                <w:tab w:val="left" w:pos="1418"/>
                <w:tab w:val="left" w:pos="2127"/>
                <w:tab w:val="left" w:pos="4536"/>
              </w:tabs>
              <w:jc w:val="both"/>
              <w:rPr>
                <w:rFonts w:ascii="Verdana" w:hAnsi="Verdana"/>
                <w:sz w:val="22"/>
                <w:szCs w:val="22"/>
                <w:lang w:val="ro-RO"/>
              </w:rPr>
            </w:pPr>
            <w:r w:rsidRPr="00F6051D">
              <w:rPr>
                <w:rFonts w:ascii="Verdana" w:hAnsi="Verdana" w:cs="Calibri"/>
                <w:sz w:val="22"/>
                <w:szCs w:val="22"/>
                <w:lang w:val="ro-RO"/>
              </w:rPr>
              <w:t xml:space="preserve">Proiectele de investiții care vizează exploataţiile viticole pentru struguri de vin care </w:t>
            </w:r>
            <w:r w:rsidRPr="00F6051D">
              <w:rPr>
                <w:rFonts w:ascii="Verdana" w:hAnsi="Verdana" w:cs="Calibri"/>
                <w:iCs/>
                <w:sz w:val="22"/>
                <w:szCs w:val="22"/>
                <w:lang w:val="ro-RO" w:eastAsia="ro-RO"/>
              </w:rPr>
              <w:t xml:space="preserve">nu se regasesc în locațiile prevăzute mai sus, dar pentru care există </w:t>
            </w:r>
            <w:r w:rsidRPr="00F6051D">
              <w:rPr>
                <w:rFonts w:ascii="Verdana" w:hAnsi="Verdana" w:cs="Calibri"/>
                <w:sz w:val="22"/>
                <w:szCs w:val="22"/>
                <w:lang w:val="ro-RO"/>
              </w:rPr>
              <w:t xml:space="preserve">autorizația de plantare viță de vie </w:t>
            </w:r>
            <w:r w:rsidRPr="00F6051D">
              <w:rPr>
                <w:rFonts w:ascii="Verdana" w:hAnsi="Verdana" w:cs="Calibri"/>
                <w:sz w:val="22"/>
                <w:szCs w:val="22"/>
                <w:lang w:val="ro-RO"/>
              </w:rPr>
              <w:lastRenderedPageBreak/>
              <w:t>pentru struguri de vin vizualizată în RPV, se vor încadra pe potenția mediu.</w:t>
            </w:r>
          </w:p>
        </w:tc>
      </w:tr>
    </w:tbl>
    <w:p w:rsidR="00F6051D" w:rsidRPr="00F6051D" w:rsidRDefault="00F6051D" w:rsidP="00F6051D">
      <w:pPr>
        <w:ind w:left="98"/>
        <w:jc w:val="both"/>
        <w:rPr>
          <w:b/>
          <w:sz w:val="22"/>
          <w:szCs w:val="22"/>
          <w:lang w:val="ro-RO"/>
        </w:rPr>
      </w:pPr>
      <w:r w:rsidRPr="00F6051D">
        <w:rPr>
          <w:b/>
          <w:sz w:val="22"/>
          <w:szCs w:val="22"/>
          <w:lang w:val="ro-RO"/>
        </w:rPr>
        <w:lastRenderedPageBreak/>
        <w:t>(max.10 pct. daca Da si 0 daca NU)</w:t>
      </w:r>
    </w:p>
    <w:p w:rsidR="00F6051D" w:rsidRPr="00F6051D" w:rsidRDefault="00F6051D" w:rsidP="00F6051D">
      <w:pPr>
        <w:ind w:left="98"/>
        <w:jc w:val="both"/>
        <w:rPr>
          <w:sz w:val="22"/>
          <w:szCs w:val="22"/>
          <w:lang w:val="ro-RO"/>
        </w:rPr>
      </w:pPr>
    </w:p>
    <w:p w:rsidR="00F6051D" w:rsidRPr="00F6051D" w:rsidRDefault="00F6051D" w:rsidP="00F6051D">
      <w:pPr>
        <w:spacing w:after="120"/>
        <w:jc w:val="both"/>
        <w:rPr>
          <w:sz w:val="22"/>
          <w:szCs w:val="22"/>
          <w:lang w:val="ro-RO"/>
        </w:rPr>
      </w:pPr>
    </w:p>
    <w:p w:rsidR="00F6051D" w:rsidRPr="00F6051D" w:rsidRDefault="00F6051D" w:rsidP="00F6051D">
      <w:pPr>
        <w:ind w:left="96"/>
        <w:jc w:val="both"/>
      </w:pPr>
      <w:r w:rsidRPr="00F6051D">
        <w:rPr>
          <w:b/>
        </w:rPr>
        <w:t>CS3.</w:t>
      </w:r>
      <w:r w:rsidRPr="00F6051D">
        <w:rPr>
          <w:b/>
        </w:rPr>
        <w:tab/>
        <w:t xml:space="preserve"> Principiul sectorului prioritar</w:t>
      </w:r>
      <w:r w:rsidRPr="00F6051D">
        <w:t xml:space="preserve"> conform analizei socio-economice precum sectorul zootehnic (suine, bovine și păsări) și vegetal (cereale, plante oleaginoase și proteice, cartofi și legumicultură în spații protejate, inclusiv producere de material săditor) </w:t>
      </w:r>
    </w:p>
    <w:p w:rsidR="00F6051D" w:rsidRPr="00F6051D" w:rsidRDefault="00F6051D" w:rsidP="00F6051D">
      <w:pPr>
        <w:ind w:left="96"/>
        <w:jc w:val="both"/>
      </w:pPr>
      <w:r w:rsidRPr="00F6051D">
        <w:tab/>
        <w:t xml:space="preserve">               I  SECTORUL ZOOTEHNIC</w:t>
      </w:r>
    </w:p>
    <w:p w:rsidR="00F6051D" w:rsidRPr="00F6051D" w:rsidRDefault="00F6051D" w:rsidP="00F6051D">
      <w:pPr>
        <w:ind w:left="96"/>
        <w:jc w:val="both"/>
      </w:pPr>
      <w:r w:rsidRPr="00F6051D">
        <w:t>3.1</w:t>
      </w:r>
      <w:r w:rsidRPr="00F6051D">
        <w:tab/>
        <w:t xml:space="preserve">Ferme de reproducție din sectoarele prioritare conform principiului                             20p          </w:t>
      </w:r>
    </w:p>
    <w:p w:rsidR="00F6051D" w:rsidRPr="00F6051D" w:rsidRDefault="00F6051D" w:rsidP="00F6051D">
      <w:pPr>
        <w:ind w:left="96"/>
        <w:jc w:val="both"/>
      </w:pPr>
      <w:r w:rsidRPr="00F6051D">
        <w:t>3.2</w:t>
      </w:r>
      <w:r w:rsidRPr="00F6051D">
        <w:tab/>
        <w:t xml:space="preserve">Bovine (inclusiv bubaline) </w:t>
      </w:r>
    </w:p>
    <w:p w:rsidR="00F6051D" w:rsidRPr="00F6051D" w:rsidRDefault="00F6051D" w:rsidP="00F6051D">
      <w:pPr>
        <w:ind w:left="96"/>
        <w:jc w:val="both"/>
      </w:pPr>
      <w:r w:rsidRPr="00F6051D">
        <w:t xml:space="preserve">a) Carne                                 </w:t>
      </w:r>
      <w:r w:rsidR="000D3FCB">
        <w:t xml:space="preserve">    </w:t>
      </w:r>
      <w:r w:rsidRPr="00F6051D">
        <w:t xml:space="preserve">20p                     </w:t>
      </w:r>
    </w:p>
    <w:p w:rsidR="00F6051D" w:rsidRPr="00F6051D" w:rsidRDefault="00F6051D" w:rsidP="00F6051D">
      <w:pPr>
        <w:ind w:left="96"/>
        <w:jc w:val="both"/>
      </w:pPr>
      <w:r w:rsidRPr="00F6051D">
        <w:t xml:space="preserve">b) Lapte, inclusiv rase mixte     19p                     </w:t>
      </w:r>
    </w:p>
    <w:p w:rsidR="00F6051D" w:rsidRPr="00F6051D" w:rsidRDefault="00F6051D" w:rsidP="00F6051D">
      <w:pPr>
        <w:ind w:left="96"/>
        <w:jc w:val="both"/>
      </w:pPr>
      <w:r w:rsidRPr="00F6051D">
        <w:t>3.3</w:t>
      </w:r>
      <w:r w:rsidRPr="00F6051D">
        <w:tab/>
        <w:t xml:space="preserve">Suine </w:t>
      </w:r>
    </w:p>
    <w:p w:rsidR="00F6051D" w:rsidRPr="00F6051D" w:rsidRDefault="00F6051D" w:rsidP="00F6051D">
      <w:pPr>
        <w:ind w:left="96"/>
        <w:jc w:val="both"/>
      </w:pPr>
      <w:r w:rsidRPr="00F6051D">
        <w:t xml:space="preserve">Îngrășare                               17p                            </w:t>
      </w:r>
    </w:p>
    <w:p w:rsidR="00F6051D" w:rsidRPr="00F6051D" w:rsidRDefault="00F6051D" w:rsidP="00F6051D">
      <w:pPr>
        <w:ind w:left="96"/>
        <w:jc w:val="both"/>
      </w:pPr>
      <w:r w:rsidRPr="00F6051D">
        <w:t>3.4</w:t>
      </w:r>
      <w:r w:rsidRPr="00F6051D">
        <w:tab/>
        <w:t xml:space="preserve">Păsări </w:t>
      </w:r>
    </w:p>
    <w:p w:rsidR="000E76A7" w:rsidRDefault="00F6051D" w:rsidP="00F6051D">
      <w:pPr>
        <w:ind w:left="96"/>
        <w:jc w:val="both"/>
      </w:pPr>
      <w:r w:rsidRPr="00F6051D">
        <w:t xml:space="preserve">Carne/ ouă                             15p      </w:t>
      </w:r>
    </w:p>
    <w:p w:rsidR="000E76A7" w:rsidRDefault="000E76A7" w:rsidP="00F6051D">
      <w:pPr>
        <w:ind w:left="96"/>
        <w:jc w:val="both"/>
      </w:pPr>
    </w:p>
    <w:p w:rsidR="00F6051D" w:rsidRPr="00F6051D" w:rsidRDefault="00D57845" w:rsidP="000E76A7">
      <w:pPr>
        <w:ind w:left="96"/>
      </w:pPr>
      <w:r>
        <w:t xml:space="preserve"> </w:t>
      </w:r>
      <w:r>
        <w:tab/>
      </w:r>
      <w:r>
        <w:tab/>
        <w:t xml:space="preserve">    </w:t>
      </w:r>
      <w:r w:rsidR="000E76A7">
        <w:t>II SECTORUL VEGETAL</w:t>
      </w:r>
    </w:p>
    <w:p w:rsidR="00F6051D" w:rsidRPr="00F6051D" w:rsidRDefault="00F6051D" w:rsidP="00487E38">
      <w:pPr>
        <w:ind w:left="96"/>
        <w:jc w:val="both"/>
      </w:pPr>
      <w:r w:rsidRPr="00F6051D">
        <w:tab/>
        <w:t xml:space="preserve">                 </w:t>
      </w:r>
    </w:p>
    <w:p w:rsidR="000E76A7" w:rsidRPr="000E76A7" w:rsidRDefault="000E76A7" w:rsidP="000E76A7">
      <w:pPr>
        <w:ind w:left="98"/>
        <w:rPr>
          <w:color w:val="FF0000"/>
          <w:szCs w:val="22"/>
          <w:lang w:val="ro-RO" w:eastAsia="zh-CN"/>
        </w:rPr>
      </w:pPr>
      <w:r w:rsidRPr="00CC533C">
        <w:rPr>
          <w:color w:val="FF0000"/>
        </w:rPr>
        <w:t xml:space="preserve"> </w:t>
      </w:r>
      <w:r w:rsidR="00BC7A4E" w:rsidRPr="00CC533C">
        <w:rPr>
          <w:color w:val="FF0000"/>
        </w:rPr>
        <w:t>3.5</w:t>
      </w:r>
      <w:r w:rsidR="00CC533C">
        <w:t xml:space="preserve"> </w:t>
      </w:r>
      <w:r w:rsidR="00BC7A4E">
        <w:t xml:space="preserve"> </w:t>
      </w:r>
      <w:r w:rsidRPr="000E76A7">
        <w:rPr>
          <w:color w:val="FF0000"/>
          <w:szCs w:val="22"/>
          <w:lang w:val="ro-RO" w:eastAsia="zh-CN"/>
        </w:rPr>
        <w:t>Legumicultură în spații protejate:</w:t>
      </w:r>
    </w:p>
    <w:p w:rsidR="000E76A7" w:rsidRPr="000E76A7" w:rsidRDefault="000E76A7" w:rsidP="000E76A7">
      <w:pPr>
        <w:suppressAutoHyphens/>
        <w:spacing w:line="276" w:lineRule="auto"/>
        <w:ind w:left="98"/>
        <w:jc w:val="both"/>
        <w:rPr>
          <w:color w:val="FF0000"/>
          <w:szCs w:val="22"/>
          <w:lang w:val="ro-RO" w:eastAsia="zh-CN"/>
        </w:rPr>
      </w:pPr>
      <w:r w:rsidRPr="000E76A7">
        <w:rPr>
          <w:color w:val="FF0000"/>
          <w:szCs w:val="22"/>
          <w:lang w:val="ro-RO" w:eastAsia="zh-CN"/>
        </w:rPr>
        <w:t>a) semințe și/ sau material săditor</w:t>
      </w:r>
      <w:r>
        <w:rPr>
          <w:color w:val="FF0000"/>
          <w:szCs w:val="22"/>
          <w:lang w:val="ro-RO" w:eastAsia="zh-CN"/>
        </w:rPr>
        <w:t xml:space="preserve"> </w:t>
      </w:r>
      <w:r w:rsidR="00BC7A4E">
        <w:rPr>
          <w:color w:val="FF0000"/>
          <w:szCs w:val="22"/>
          <w:lang w:val="ro-RO" w:eastAsia="zh-CN"/>
        </w:rPr>
        <w:t xml:space="preserve"> </w:t>
      </w:r>
      <w:r>
        <w:rPr>
          <w:color w:val="FF0000"/>
          <w:szCs w:val="22"/>
          <w:lang w:val="ro-RO" w:eastAsia="zh-CN"/>
        </w:rPr>
        <w:t>20p</w:t>
      </w:r>
    </w:p>
    <w:p w:rsidR="000E76A7" w:rsidRDefault="000E76A7" w:rsidP="000E76A7">
      <w:pPr>
        <w:suppressAutoHyphens/>
        <w:spacing w:line="276" w:lineRule="auto"/>
        <w:ind w:left="98"/>
        <w:jc w:val="both"/>
        <w:rPr>
          <w:color w:val="FF0000"/>
          <w:szCs w:val="22"/>
          <w:lang w:val="ro-RO" w:eastAsia="zh-CN"/>
        </w:rPr>
      </w:pPr>
      <w:r w:rsidRPr="000E76A7">
        <w:rPr>
          <w:color w:val="FF0000"/>
          <w:szCs w:val="22"/>
          <w:lang w:val="ro-RO" w:eastAsia="zh-CN"/>
        </w:rPr>
        <w:t>b) producție</w:t>
      </w:r>
      <w:r w:rsidR="00BC7A4E">
        <w:rPr>
          <w:color w:val="FF0000"/>
          <w:szCs w:val="22"/>
          <w:lang w:val="ro-RO" w:eastAsia="zh-CN"/>
        </w:rPr>
        <w:t xml:space="preserve">                                    19p</w:t>
      </w:r>
    </w:p>
    <w:p w:rsidR="00BC7A4E" w:rsidRPr="00BC7A4E" w:rsidRDefault="00BC7A4E" w:rsidP="00BC7A4E">
      <w:pPr>
        <w:ind w:left="98"/>
        <w:rPr>
          <w:color w:val="FF0000"/>
          <w:szCs w:val="22"/>
          <w:lang w:val="ro-RO" w:eastAsia="zh-CN"/>
        </w:rPr>
      </w:pPr>
      <w:r>
        <w:rPr>
          <w:color w:val="FF0000"/>
          <w:szCs w:val="22"/>
          <w:lang w:val="ro-RO" w:eastAsia="zh-CN"/>
        </w:rPr>
        <w:t>3.6</w:t>
      </w:r>
      <w:r w:rsidRPr="00BC7A4E">
        <w:rPr>
          <w:color w:val="FF0000"/>
          <w:szCs w:val="22"/>
          <w:lang w:val="ro-RO" w:eastAsia="zh-CN"/>
        </w:rPr>
        <w:t xml:space="preserve"> </w:t>
      </w:r>
      <w:r w:rsidRPr="00BC7A4E">
        <w:rPr>
          <w:color w:val="FF0000"/>
          <w:szCs w:val="22"/>
          <w:lang w:val="ro-RO" w:eastAsia="zh-CN"/>
        </w:rPr>
        <w:t>Plante oleaginoase și proteice</w:t>
      </w:r>
    </w:p>
    <w:p w:rsidR="00BC7A4E" w:rsidRPr="00BC7A4E" w:rsidRDefault="00BC7A4E" w:rsidP="00BC7A4E">
      <w:pPr>
        <w:suppressAutoHyphens/>
        <w:spacing w:line="276" w:lineRule="auto"/>
        <w:ind w:left="96"/>
        <w:jc w:val="both"/>
        <w:rPr>
          <w:color w:val="FF0000"/>
          <w:szCs w:val="22"/>
          <w:lang w:val="ro-RO" w:eastAsia="zh-CN"/>
        </w:rPr>
      </w:pPr>
      <w:r w:rsidRPr="00BC7A4E">
        <w:rPr>
          <w:color w:val="FF0000"/>
          <w:szCs w:val="22"/>
          <w:lang w:val="ro-RO" w:eastAsia="zh-CN"/>
        </w:rPr>
        <w:t>a) semințe și/ sau material săditor</w:t>
      </w:r>
      <w:r>
        <w:rPr>
          <w:color w:val="FF0000"/>
          <w:szCs w:val="22"/>
          <w:lang w:val="ro-RO" w:eastAsia="zh-CN"/>
        </w:rPr>
        <w:t xml:space="preserve">   20p</w:t>
      </w:r>
    </w:p>
    <w:p w:rsidR="00BC7A4E" w:rsidRPr="00BC7A4E" w:rsidRDefault="00BC7A4E" w:rsidP="00BC7A4E">
      <w:pPr>
        <w:suppressAutoHyphens/>
        <w:spacing w:line="276" w:lineRule="auto"/>
        <w:ind w:left="96" w:hanging="10"/>
        <w:jc w:val="both"/>
        <w:rPr>
          <w:color w:val="FF0000"/>
          <w:szCs w:val="22"/>
          <w:lang w:val="ro-RO" w:eastAsia="zh-CN"/>
        </w:rPr>
      </w:pPr>
      <w:r w:rsidRPr="00BC7A4E">
        <w:rPr>
          <w:color w:val="FF0000"/>
          <w:szCs w:val="22"/>
          <w:lang w:val="ro-RO" w:eastAsia="zh-CN"/>
        </w:rPr>
        <w:t>b) producție</w:t>
      </w:r>
      <w:r>
        <w:rPr>
          <w:color w:val="FF0000"/>
          <w:szCs w:val="22"/>
          <w:lang w:val="ro-RO" w:eastAsia="zh-CN"/>
        </w:rPr>
        <w:t xml:space="preserve">                                     18p</w:t>
      </w:r>
    </w:p>
    <w:p w:rsidR="00BC7A4E" w:rsidRPr="00BC7A4E" w:rsidRDefault="00BC7A4E" w:rsidP="00BC7A4E">
      <w:pPr>
        <w:suppressAutoHyphens/>
        <w:spacing w:line="276" w:lineRule="auto"/>
        <w:ind w:left="98"/>
        <w:jc w:val="both"/>
        <w:rPr>
          <w:color w:val="FF0000"/>
          <w:szCs w:val="22"/>
          <w:lang w:val="ro-RO" w:eastAsia="zh-CN"/>
        </w:rPr>
      </w:pPr>
      <w:r>
        <w:rPr>
          <w:color w:val="FF0000"/>
          <w:szCs w:val="22"/>
          <w:lang w:val="ro-RO" w:eastAsia="zh-CN"/>
        </w:rPr>
        <w:t>3.7</w:t>
      </w:r>
      <w:r w:rsidRPr="00BC7A4E">
        <w:t xml:space="preserve"> </w:t>
      </w:r>
      <w:r w:rsidRPr="00BC7A4E">
        <w:rPr>
          <w:color w:val="FF0000"/>
          <w:szCs w:val="22"/>
          <w:lang w:val="ro-RO" w:eastAsia="zh-CN"/>
        </w:rPr>
        <w:t>Cereale și cartofi</w:t>
      </w:r>
    </w:p>
    <w:p w:rsidR="00BC7A4E" w:rsidRPr="00BC7A4E" w:rsidRDefault="00BC7A4E" w:rsidP="00BC7A4E">
      <w:pPr>
        <w:suppressAutoHyphens/>
        <w:spacing w:line="276" w:lineRule="auto"/>
        <w:ind w:left="98"/>
        <w:jc w:val="both"/>
        <w:rPr>
          <w:color w:val="FF0000"/>
          <w:szCs w:val="22"/>
          <w:lang w:val="ro-RO" w:eastAsia="zh-CN"/>
        </w:rPr>
      </w:pPr>
      <w:r w:rsidRPr="00BC7A4E">
        <w:rPr>
          <w:color w:val="FF0000"/>
          <w:szCs w:val="22"/>
          <w:lang w:val="ro-RO" w:eastAsia="zh-CN"/>
        </w:rPr>
        <w:t>a) semințe și/ sau material săditor</w:t>
      </w:r>
      <w:r>
        <w:rPr>
          <w:color w:val="FF0000"/>
          <w:szCs w:val="22"/>
          <w:lang w:val="ro-RO" w:eastAsia="zh-CN"/>
        </w:rPr>
        <w:t xml:space="preserve">   20p</w:t>
      </w:r>
    </w:p>
    <w:p w:rsidR="00BC7A4E" w:rsidRPr="000E76A7" w:rsidRDefault="00BC7A4E" w:rsidP="00BC7A4E">
      <w:pPr>
        <w:suppressAutoHyphens/>
        <w:spacing w:line="276" w:lineRule="auto"/>
        <w:ind w:left="98"/>
        <w:jc w:val="both"/>
        <w:rPr>
          <w:color w:val="FF0000"/>
          <w:szCs w:val="22"/>
          <w:lang w:val="ro-RO" w:eastAsia="zh-CN"/>
        </w:rPr>
      </w:pPr>
      <w:r w:rsidRPr="00BC7A4E">
        <w:rPr>
          <w:color w:val="FF0000"/>
          <w:szCs w:val="22"/>
          <w:lang w:val="ro-RO" w:eastAsia="zh-CN"/>
        </w:rPr>
        <w:t>b) producție</w:t>
      </w:r>
      <w:r>
        <w:rPr>
          <w:color w:val="FF0000"/>
          <w:szCs w:val="22"/>
          <w:lang w:val="ro-RO" w:eastAsia="zh-CN"/>
        </w:rPr>
        <w:t xml:space="preserve">                                     17p</w:t>
      </w:r>
    </w:p>
    <w:p w:rsidR="00F6051D" w:rsidRPr="00F6051D" w:rsidRDefault="00F6051D" w:rsidP="00F6051D">
      <w:pPr>
        <w:ind w:left="96"/>
        <w:jc w:val="both"/>
      </w:pPr>
    </w:p>
    <w:p w:rsidR="00F6051D" w:rsidRPr="00F6051D" w:rsidRDefault="00F6051D" w:rsidP="00F6051D">
      <w:pPr>
        <w:ind w:left="96"/>
        <w:jc w:val="both"/>
      </w:pPr>
      <w:r w:rsidRPr="00F6051D">
        <w:t xml:space="preserve">     </w:t>
      </w:r>
    </w:p>
    <w:p w:rsidR="00F6051D" w:rsidRPr="00F6051D" w:rsidRDefault="00F6051D" w:rsidP="00F6051D">
      <w:pPr>
        <w:ind w:left="96"/>
        <w:jc w:val="both"/>
      </w:pPr>
      <w:r w:rsidRPr="00F6051D">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6051D" w:rsidRPr="00F6051D" w:rsidTr="00500F78">
        <w:tc>
          <w:tcPr>
            <w:tcW w:w="4885" w:type="dxa"/>
            <w:shd w:val="clear" w:color="auto" w:fill="C0C0C0"/>
          </w:tcPr>
          <w:p w:rsidR="00F6051D" w:rsidRPr="00F6051D" w:rsidRDefault="00F6051D" w:rsidP="00F6051D">
            <w:pPr>
              <w:keepNext/>
              <w:spacing w:before="240" w:after="60"/>
              <w:outlineLvl w:val="0"/>
              <w:rPr>
                <w:rFonts w:ascii="Verdana" w:hAnsi="Verdana" w:cs="Arial"/>
                <w:b/>
                <w:bCs/>
                <w:kern w:val="32"/>
                <w:sz w:val="22"/>
                <w:szCs w:val="22"/>
                <w:lang w:val="ro-RO"/>
              </w:rPr>
            </w:pPr>
            <w:r w:rsidRPr="00F6051D">
              <w:rPr>
                <w:rFonts w:ascii="Verdana" w:hAnsi="Verdana" w:cs="Arial"/>
                <w:b/>
                <w:bCs/>
                <w:kern w:val="32"/>
                <w:sz w:val="22"/>
                <w:szCs w:val="22"/>
                <w:lang w:val="ro-RO"/>
              </w:rPr>
              <w:t>DOCUMENTE  PREZENTATE</w:t>
            </w:r>
          </w:p>
        </w:tc>
        <w:tc>
          <w:tcPr>
            <w:tcW w:w="4635" w:type="dxa"/>
            <w:shd w:val="clear" w:color="auto" w:fill="C0C0C0"/>
          </w:tcPr>
          <w:p w:rsidR="00F6051D" w:rsidRPr="00F6051D" w:rsidRDefault="00F6051D" w:rsidP="00F6051D">
            <w:pPr>
              <w:jc w:val="both"/>
              <w:rPr>
                <w:rFonts w:ascii="Verdana" w:hAnsi="Verdana" w:cs="Arial"/>
                <w:b/>
                <w:sz w:val="22"/>
                <w:szCs w:val="22"/>
                <w:lang w:val="ro-RO"/>
              </w:rPr>
            </w:pPr>
            <w:r w:rsidRPr="00F6051D">
              <w:rPr>
                <w:rFonts w:ascii="Verdana" w:hAnsi="Verdana" w:cs="Arial"/>
                <w:b/>
                <w:sz w:val="22"/>
                <w:szCs w:val="22"/>
                <w:lang w:val="ro-RO"/>
              </w:rPr>
              <w:t>PUNCTE DE VERIFICAT ÎN CADRUL DOCUMENTELOR  PREZENTATE</w:t>
            </w:r>
          </w:p>
        </w:tc>
      </w:tr>
      <w:tr w:rsidR="00F6051D" w:rsidRPr="00F6051D" w:rsidTr="00500F78">
        <w:tc>
          <w:tcPr>
            <w:tcW w:w="4885" w:type="dxa"/>
          </w:tcPr>
          <w:p w:rsidR="00F6051D" w:rsidRPr="00F6051D" w:rsidRDefault="00F6051D" w:rsidP="00F6051D">
            <w:pPr>
              <w:spacing w:before="120" w:line="276" w:lineRule="auto"/>
              <w:jc w:val="both"/>
              <w:rPr>
                <w:rFonts w:ascii="Verdana" w:hAnsi="Verdana" w:cs="Calibri"/>
                <w:noProof/>
                <w:sz w:val="22"/>
                <w:szCs w:val="22"/>
                <w:lang w:val="ro-RO"/>
              </w:rPr>
            </w:pPr>
            <w:r w:rsidRPr="00F6051D">
              <w:rPr>
                <w:rFonts w:ascii="Verdana" w:hAnsi="Verdana" w:cs="Calibri"/>
                <w:b/>
                <w:sz w:val="22"/>
                <w:szCs w:val="22"/>
                <w:lang w:val="ro-RO"/>
              </w:rPr>
              <w:t>doc.</w:t>
            </w:r>
            <w:r w:rsidRPr="00F6051D">
              <w:rPr>
                <w:rFonts w:ascii="Verdana" w:hAnsi="Verdana" w:cs="Calibri"/>
                <w:b/>
                <w:noProof/>
                <w:sz w:val="22"/>
                <w:szCs w:val="22"/>
                <w:lang w:val="ro-RO"/>
              </w:rPr>
              <w:t>1. a Studiul de Fezabilitate/ Memoriu justificativ</w:t>
            </w:r>
          </w:p>
          <w:p w:rsidR="00F6051D" w:rsidRPr="00F6051D" w:rsidRDefault="00F6051D" w:rsidP="00F6051D">
            <w:pPr>
              <w:tabs>
                <w:tab w:val="left" w:pos="284"/>
              </w:tabs>
              <w:spacing w:before="120" w:line="276" w:lineRule="auto"/>
              <w:jc w:val="both"/>
              <w:rPr>
                <w:rFonts w:ascii="Verdana" w:hAnsi="Verdana" w:cs="Calibri"/>
                <w:noProof/>
                <w:sz w:val="22"/>
                <w:szCs w:val="22"/>
                <w:lang w:val="ro-RO"/>
              </w:rPr>
            </w:pPr>
            <w:r w:rsidRPr="00F6051D">
              <w:rPr>
                <w:rFonts w:ascii="Verdana" w:hAnsi="Verdana" w:cs="Calibri"/>
                <w:noProof/>
                <w:sz w:val="22"/>
                <w:szCs w:val="22"/>
                <w:lang w:val="ro-RO"/>
              </w:rPr>
              <w:tab/>
            </w:r>
          </w:p>
          <w:p w:rsidR="00F6051D" w:rsidRPr="00F6051D" w:rsidRDefault="00F6051D" w:rsidP="00F6051D">
            <w:pPr>
              <w:tabs>
                <w:tab w:val="left" w:pos="284"/>
              </w:tabs>
              <w:spacing w:before="120" w:line="276" w:lineRule="auto"/>
              <w:jc w:val="both"/>
              <w:rPr>
                <w:rFonts w:ascii="Verdana" w:hAnsi="Verdana" w:cs="Calibri"/>
                <w:b/>
                <w:noProof/>
                <w:sz w:val="22"/>
                <w:szCs w:val="22"/>
                <w:lang w:val="ro-RO"/>
              </w:rPr>
            </w:pPr>
          </w:p>
          <w:p w:rsidR="00F6051D" w:rsidRPr="00F6051D" w:rsidRDefault="00F6051D" w:rsidP="00F6051D">
            <w:pPr>
              <w:tabs>
                <w:tab w:val="left" w:pos="0"/>
                <w:tab w:val="center" w:pos="4536"/>
                <w:tab w:val="right" w:pos="9072"/>
              </w:tabs>
              <w:spacing w:line="276" w:lineRule="auto"/>
              <w:jc w:val="both"/>
              <w:rPr>
                <w:rFonts w:ascii="Verdana" w:hAnsi="Verdana" w:cs="Arial"/>
                <w:b/>
                <w:sz w:val="22"/>
                <w:szCs w:val="22"/>
                <w:lang w:val="ro-RO" w:eastAsia="fr-FR"/>
              </w:rPr>
            </w:pPr>
          </w:p>
          <w:p w:rsidR="00F6051D" w:rsidRPr="00F6051D" w:rsidRDefault="00F6051D" w:rsidP="00F6051D">
            <w:pPr>
              <w:tabs>
                <w:tab w:val="left" w:pos="0"/>
                <w:tab w:val="center" w:pos="4536"/>
                <w:tab w:val="right" w:pos="9072"/>
              </w:tabs>
              <w:spacing w:line="276" w:lineRule="auto"/>
              <w:jc w:val="both"/>
              <w:rPr>
                <w:rFonts w:ascii="Verdana" w:hAnsi="Verdana" w:cs="Arial"/>
                <w:b/>
                <w:sz w:val="22"/>
                <w:szCs w:val="22"/>
                <w:lang w:val="ro-RO" w:eastAsia="fr-FR"/>
              </w:rPr>
            </w:pPr>
          </w:p>
          <w:p w:rsidR="00F6051D" w:rsidRPr="00F6051D" w:rsidRDefault="00F6051D" w:rsidP="00F6051D">
            <w:pPr>
              <w:rPr>
                <w:rFonts w:ascii="Verdana" w:hAnsi="Verdana" w:cs="Calibri"/>
                <w:sz w:val="22"/>
                <w:szCs w:val="22"/>
                <w:lang w:val="ro-RO"/>
              </w:rPr>
            </w:pPr>
          </w:p>
          <w:p w:rsidR="00F6051D" w:rsidRPr="00F6051D" w:rsidRDefault="00F6051D" w:rsidP="00F6051D">
            <w:pPr>
              <w:spacing w:line="276" w:lineRule="auto"/>
              <w:jc w:val="both"/>
              <w:rPr>
                <w:rFonts w:ascii="Verdana" w:hAnsi="Verdana"/>
                <w:sz w:val="22"/>
                <w:szCs w:val="22"/>
                <w:lang w:val="ro-RO"/>
              </w:rPr>
            </w:pPr>
            <w:r w:rsidRPr="00F6051D">
              <w:rPr>
                <w:rFonts w:ascii="Verdana" w:hAnsi="Verdana"/>
                <w:sz w:val="22"/>
                <w:szCs w:val="22"/>
                <w:lang w:val="ro-RO"/>
              </w:rPr>
              <w:t>13.1 Autorizaţia de producere a seminţelor şi materialului săditor/ autorizaţia de producere și prelucrare a seminţelor şi materialului săditor/ autorizaţia de producere, prelucrare şi comercializarea  seminţelor şi materialului săditor</w:t>
            </w:r>
            <w:r w:rsidRPr="00F6051D" w:rsidDel="00ED6F33">
              <w:rPr>
                <w:rFonts w:ascii="Verdana" w:hAnsi="Verdana"/>
                <w:sz w:val="22"/>
                <w:szCs w:val="22"/>
                <w:lang w:val="ro-RO"/>
              </w:rPr>
              <w:t xml:space="preserve"> </w:t>
            </w:r>
            <w:r w:rsidRPr="00F6051D">
              <w:rPr>
                <w:rFonts w:ascii="Verdana" w:hAnsi="Verdana"/>
                <w:sz w:val="22"/>
                <w:szCs w:val="22"/>
                <w:lang w:val="ro-RO"/>
              </w:rPr>
              <w:t>.</w:t>
            </w:r>
          </w:p>
          <w:p w:rsidR="00F6051D" w:rsidRPr="00F6051D" w:rsidRDefault="00F6051D" w:rsidP="00F6051D">
            <w:pPr>
              <w:spacing w:line="276" w:lineRule="auto"/>
              <w:jc w:val="both"/>
              <w:rPr>
                <w:rFonts w:ascii="Verdana" w:hAnsi="Verdana"/>
                <w:sz w:val="22"/>
                <w:szCs w:val="22"/>
                <w:lang w:val="ro-RO"/>
              </w:rPr>
            </w:pPr>
            <w:r w:rsidRPr="00F6051D">
              <w:rPr>
                <w:rFonts w:ascii="Verdana" w:hAnsi="Verdana"/>
                <w:sz w:val="22"/>
                <w:szCs w:val="22"/>
                <w:lang w:val="ro-RO"/>
              </w:rPr>
              <w:t xml:space="preserve">13.2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(ex:eticheta oficială). </w:t>
            </w:r>
          </w:p>
          <w:p w:rsidR="00F6051D" w:rsidRPr="00F6051D" w:rsidRDefault="00F6051D" w:rsidP="00F6051D">
            <w:pPr>
              <w:rPr>
                <w:rFonts w:ascii="Verdana" w:hAnsi="Verdana" w:cs="Calibri"/>
                <w:sz w:val="22"/>
                <w:szCs w:val="22"/>
                <w:lang w:val="ro-RO"/>
              </w:rPr>
            </w:pPr>
          </w:p>
          <w:p w:rsidR="00F6051D" w:rsidRPr="00F6051D" w:rsidRDefault="00A05EBA" w:rsidP="00F6051D">
            <w:pPr>
              <w:spacing w:before="120" w:line="276" w:lineRule="auto"/>
              <w:jc w:val="both"/>
              <w:rPr>
                <w:rFonts w:ascii="Verdana" w:hAnsi="Verdana" w:cs="Calibri"/>
                <w:noProof/>
                <w:sz w:val="22"/>
                <w:szCs w:val="22"/>
                <w:lang w:val="ro-RO"/>
              </w:rPr>
            </w:pPr>
            <w:r>
              <w:rPr>
                <w:rFonts w:ascii="Verdana" w:hAnsi="Verdana"/>
                <w:b/>
                <w:sz w:val="22"/>
                <w:szCs w:val="22"/>
                <w:lang w:val="ro-RO"/>
              </w:rPr>
              <w:t xml:space="preserve">Cererea de Finanţare </w:t>
            </w:r>
            <w:r w:rsidR="00F6051D" w:rsidRPr="00F6051D">
              <w:rPr>
                <w:rFonts w:ascii="Verdana" w:hAnsi="Verdana"/>
                <w:b/>
                <w:sz w:val="22"/>
                <w:szCs w:val="22"/>
                <w:lang w:val="ro-RO"/>
              </w:rPr>
              <w:t>punctul Stabilirea categoriei de fermă</w:t>
            </w:r>
          </w:p>
        </w:tc>
        <w:tc>
          <w:tcPr>
            <w:tcW w:w="4635" w:type="dxa"/>
          </w:tcPr>
          <w:p w:rsidR="00F6051D" w:rsidRPr="00F6051D" w:rsidRDefault="00F6051D" w:rsidP="00F6051D">
            <w:pPr>
              <w:tabs>
                <w:tab w:val="left" w:pos="1418"/>
                <w:tab w:val="left" w:pos="2127"/>
                <w:tab w:val="left" w:pos="4536"/>
              </w:tabs>
              <w:spacing w:line="276" w:lineRule="auto"/>
              <w:jc w:val="center"/>
              <w:rPr>
                <w:rFonts w:ascii="Verdana" w:hAnsi="Verdana"/>
                <w:b/>
                <w:sz w:val="22"/>
                <w:szCs w:val="22"/>
                <w:lang w:val="ro-RO"/>
              </w:rPr>
            </w:pPr>
            <w:r w:rsidRPr="00F6051D">
              <w:rPr>
                <w:rFonts w:ascii="Verdana" w:hAnsi="Verdana"/>
                <w:b/>
                <w:sz w:val="22"/>
                <w:szCs w:val="22"/>
                <w:lang w:val="ro-RO"/>
              </w:rPr>
              <w:lastRenderedPageBreak/>
              <w:t>SECTOR VEGETAL</w:t>
            </w:r>
          </w:p>
          <w:p w:rsidR="00F6051D" w:rsidRPr="00F6051D" w:rsidRDefault="00F6051D" w:rsidP="00F6051D">
            <w:pPr>
              <w:tabs>
                <w:tab w:val="left" w:pos="1418"/>
                <w:tab w:val="left" w:pos="2127"/>
                <w:tab w:val="left" w:pos="4536"/>
              </w:tabs>
              <w:spacing w:line="276" w:lineRule="auto"/>
              <w:jc w:val="both"/>
              <w:rPr>
                <w:rFonts w:ascii="Verdana" w:hAnsi="Verdana"/>
                <w:sz w:val="22"/>
                <w:szCs w:val="22"/>
                <w:lang w:val="ro-RO"/>
              </w:rPr>
            </w:pPr>
            <w:r w:rsidRPr="00F6051D">
              <w:rPr>
                <w:rFonts w:ascii="Verdana" w:hAnsi="Verdana"/>
                <w:sz w:val="22"/>
                <w:szCs w:val="22"/>
                <w:lang w:val="ro-RO"/>
              </w:rPr>
              <w:t xml:space="preserve">Pentru acordarea punctajului se va lua în considerare cultura majoritară, </w:t>
            </w:r>
            <w:r w:rsidRPr="00F6051D">
              <w:rPr>
                <w:rFonts w:ascii="Verdana" w:hAnsi="Verdana"/>
                <w:sz w:val="22"/>
                <w:szCs w:val="22"/>
                <w:lang w:val="ro-RO"/>
              </w:rPr>
              <w:lastRenderedPageBreak/>
              <w:t>respectiv grupa  majoritară (</w:t>
            </w:r>
            <w:r w:rsidRPr="00F6051D">
              <w:rPr>
                <w:rFonts w:ascii="Verdana" w:hAnsi="Verdana"/>
                <w:b/>
                <w:sz w:val="22"/>
                <w:szCs w:val="22"/>
                <w:lang w:val="ro-RO"/>
              </w:rPr>
              <w:t>legumelor în spaţii protejate sau plantelor oleaginoase şi proteice sau  cereale şi cartofi)</w:t>
            </w:r>
            <w:r w:rsidRPr="00F6051D">
              <w:rPr>
                <w:rFonts w:ascii="Verdana" w:hAnsi="Verdana"/>
                <w:sz w:val="22"/>
                <w:szCs w:val="22"/>
                <w:lang w:val="ro-RO"/>
              </w:rPr>
              <w:t>, din punct de vedere al dimensiunii economice (SO) previzionate la sfârşitul primului an de monitorizare, faţă de totalul dimensiunii economice a întregii exploataţii atinse  în urma implementării proiectului.</w:t>
            </w:r>
          </w:p>
          <w:p w:rsidR="00F6051D" w:rsidRPr="00F6051D" w:rsidRDefault="00F6051D" w:rsidP="00F6051D">
            <w:pPr>
              <w:tabs>
                <w:tab w:val="left" w:pos="1418"/>
                <w:tab w:val="left" w:pos="2127"/>
                <w:tab w:val="left" w:pos="4536"/>
              </w:tabs>
              <w:spacing w:line="276" w:lineRule="auto"/>
              <w:jc w:val="both"/>
              <w:rPr>
                <w:rFonts w:ascii="Verdana" w:hAnsi="Verdana"/>
                <w:sz w:val="22"/>
                <w:szCs w:val="22"/>
                <w:lang w:val="ro-RO"/>
              </w:rPr>
            </w:pPr>
            <w:r w:rsidRPr="00F6051D">
              <w:rPr>
                <w:rFonts w:ascii="Verdana" w:hAnsi="Verdana"/>
                <w:sz w:val="22"/>
                <w:szCs w:val="22"/>
                <w:lang w:val="ro-RO"/>
              </w:rPr>
              <w:t>În cazul exploataţiilor mixte când proiectul a fost încadrat pe sectorul vegetal (aceasta reprezentând componenta majoritar valorică din Bugetul indicativ al cererii de finanţare) analiza SO a grupei de cultură se va face comparativ cu totalul SO al sectorului vegetal nu cu total SO al întregii exploataţii.</w:t>
            </w:r>
          </w:p>
          <w:p w:rsidR="00F6051D" w:rsidRPr="00F6051D" w:rsidRDefault="00F6051D" w:rsidP="00F6051D">
            <w:pPr>
              <w:shd w:val="clear" w:color="auto" w:fill="FFFFFF"/>
              <w:spacing w:before="5"/>
              <w:rPr>
                <w:rFonts w:ascii="Verdana" w:hAnsi="Verdana"/>
                <w:sz w:val="22"/>
                <w:szCs w:val="22"/>
                <w:lang w:val="ro-RO"/>
              </w:rPr>
            </w:pPr>
            <w:r w:rsidRPr="00F6051D">
              <w:rPr>
                <w:rFonts w:ascii="Verdana" w:hAnsi="Verdana"/>
                <w:sz w:val="22"/>
                <w:szCs w:val="22"/>
                <w:lang w:val="ro-RO"/>
              </w:rPr>
              <w:t xml:space="preserve">În categoria  legumicultură în spaţii protejate vor fi incluse şi ciupercăriile din spaţiile climatizate,  culturile de cartofi (dacă sunt obținuți în spații protejate) și ciupercile de cultura. </w:t>
            </w:r>
          </w:p>
          <w:p w:rsidR="00F6051D" w:rsidRPr="00F6051D" w:rsidRDefault="00F6051D" w:rsidP="00F6051D">
            <w:pPr>
              <w:jc w:val="both"/>
              <w:rPr>
                <w:rFonts w:ascii="Verdana" w:hAnsi="Verdana" w:cs="Calibri"/>
                <w:sz w:val="22"/>
                <w:szCs w:val="22"/>
                <w:lang w:val="ro-RO"/>
              </w:rPr>
            </w:pPr>
          </w:p>
          <w:p w:rsidR="00F6051D" w:rsidRPr="00F6051D" w:rsidRDefault="00F6051D" w:rsidP="00F6051D">
            <w:pPr>
              <w:jc w:val="both"/>
              <w:rPr>
                <w:rFonts w:ascii="Verdana" w:hAnsi="Verdana" w:cs="Calibri"/>
                <w:sz w:val="22"/>
                <w:szCs w:val="22"/>
                <w:lang w:val="ro-RO"/>
              </w:rPr>
            </w:pPr>
            <w:r w:rsidRPr="00F6051D">
              <w:rPr>
                <w:rFonts w:ascii="Verdana" w:hAnsi="Verdana" w:cs="Calibri"/>
                <w:sz w:val="22"/>
                <w:szCs w:val="22"/>
                <w:lang w:val="ro-RO"/>
              </w:rPr>
              <w:t xml:space="preserve">Ciupercăriile din spaţiile climatizate fac parte din categoria  legumicultură în spaţii protejate. </w:t>
            </w:r>
          </w:p>
          <w:p w:rsidR="00F6051D" w:rsidRPr="00F6051D" w:rsidRDefault="00F6051D" w:rsidP="00F6051D">
            <w:pPr>
              <w:jc w:val="both"/>
              <w:rPr>
                <w:rFonts w:ascii="Verdana" w:hAnsi="Verdana" w:cs="Calibri"/>
                <w:sz w:val="22"/>
                <w:szCs w:val="22"/>
                <w:lang w:val="ro-RO"/>
              </w:rPr>
            </w:pPr>
          </w:p>
          <w:p w:rsidR="00F6051D" w:rsidRPr="00F6051D" w:rsidRDefault="00F6051D" w:rsidP="00F6051D">
            <w:pPr>
              <w:jc w:val="both"/>
              <w:rPr>
                <w:rFonts w:ascii="Verdana" w:hAnsi="Verdana" w:cs="Calibri"/>
                <w:sz w:val="22"/>
                <w:szCs w:val="22"/>
                <w:lang w:val="ro-RO"/>
              </w:rPr>
            </w:pPr>
            <w:r w:rsidRPr="00F6051D">
              <w:rPr>
                <w:rFonts w:ascii="Verdana" w:hAnsi="Verdana" w:cs="Calibri"/>
                <w:sz w:val="22"/>
                <w:szCs w:val="22"/>
                <w:lang w:val="ro-RO"/>
              </w:rPr>
              <w:t>Se va verifica dacă suprafaţa aferentă culturilor din cadrul sectorului prioritar se încadrează în suprafaţa de teren deţinută de solicitant.</w:t>
            </w:r>
          </w:p>
          <w:p w:rsidR="00F6051D" w:rsidRPr="00F6051D" w:rsidRDefault="00F6051D" w:rsidP="00F6051D">
            <w:pPr>
              <w:jc w:val="both"/>
              <w:rPr>
                <w:rFonts w:ascii="Verdana" w:hAnsi="Verdana" w:cs="Calibri"/>
                <w:sz w:val="22"/>
                <w:szCs w:val="22"/>
                <w:lang w:val="ro-RO"/>
              </w:rPr>
            </w:pPr>
          </w:p>
          <w:p w:rsidR="00F6051D" w:rsidRPr="00F6051D" w:rsidRDefault="00F6051D" w:rsidP="00F6051D">
            <w:pPr>
              <w:jc w:val="both"/>
              <w:rPr>
                <w:rFonts w:ascii="Verdana" w:hAnsi="Verdana" w:cs="Calibri"/>
                <w:sz w:val="22"/>
                <w:szCs w:val="22"/>
                <w:lang w:val="ro-RO"/>
              </w:rPr>
            </w:pPr>
            <w:r w:rsidRPr="00F6051D">
              <w:rPr>
                <w:rFonts w:ascii="Verdana" w:hAnsi="Verdana" w:cs="Calibri"/>
                <w:sz w:val="22"/>
                <w:szCs w:val="22"/>
                <w:lang w:val="ro-RO"/>
              </w:rPr>
              <w:t xml:space="preserve">În cazul modernizărilor se va verifica dacă solicitantul deţine doc. 13.1 pentru punctarea la subpunctele a) (solicitanții care obțin semințe și material săditor) si doc 13.2 pentru subpunctele b) </w:t>
            </w:r>
            <w:r w:rsidRPr="00F6051D">
              <w:rPr>
                <w:rFonts w:ascii="Verdana" w:hAnsi="Verdana" w:cs="Calibri"/>
                <w:sz w:val="22"/>
                <w:szCs w:val="22"/>
                <w:lang w:val="ro-RO"/>
              </w:rPr>
              <w:lastRenderedPageBreak/>
              <w:t>(solicitanții care fac producție).</w:t>
            </w:r>
          </w:p>
          <w:p w:rsidR="00F6051D" w:rsidRPr="00F6051D" w:rsidRDefault="00F6051D" w:rsidP="00F6051D">
            <w:pPr>
              <w:jc w:val="both"/>
              <w:rPr>
                <w:rFonts w:ascii="Verdana" w:hAnsi="Verdana" w:cs="Calibri"/>
                <w:sz w:val="22"/>
                <w:szCs w:val="22"/>
                <w:lang w:val="ro-RO"/>
              </w:rPr>
            </w:pPr>
            <w:r w:rsidRPr="00F6051D">
              <w:rPr>
                <w:rFonts w:ascii="Verdana" w:hAnsi="Verdana" w:cs="Calibri"/>
                <w:sz w:val="22"/>
                <w:szCs w:val="22"/>
                <w:lang w:val="ro-RO"/>
              </w:rPr>
              <w:t xml:space="preserve">Pentru investiţii noi, acest subpunct se scora în funcţie de menţiunile din SF şi din prognozele economice. </w:t>
            </w:r>
          </w:p>
          <w:p w:rsidR="00F6051D" w:rsidRPr="00F6051D" w:rsidRDefault="00F6051D" w:rsidP="00F6051D">
            <w:pPr>
              <w:jc w:val="center"/>
              <w:rPr>
                <w:rFonts w:ascii="Verdana" w:hAnsi="Verdana" w:cs="Calibri"/>
                <w:b/>
                <w:sz w:val="22"/>
                <w:szCs w:val="22"/>
                <w:lang w:val="ro-RO"/>
              </w:rPr>
            </w:pPr>
            <w:r w:rsidRPr="00F6051D">
              <w:rPr>
                <w:rFonts w:ascii="Verdana" w:hAnsi="Verdana" w:cs="Calibri"/>
                <w:b/>
                <w:sz w:val="22"/>
                <w:szCs w:val="22"/>
                <w:lang w:val="ro-RO"/>
              </w:rPr>
              <w:t>SECTOR ZOOTEHNIC</w:t>
            </w:r>
          </w:p>
          <w:p w:rsidR="00F6051D" w:rsidRPr="00F6051D" w:rsidRDefault="00F6051D" w:rsidP="00F6051D">
            <w:pPr>
              <w:tabs>
                <w:tab w:val="left" w:pos="1418"/>
                <w:tab w:val="left" w:pos="2127"/>
                <w:tab w:val="left" w:pos="4536"/>
              </w:tabs>
              <w:spacing w:line="276" w:lineRule="auto"/>
              <w:jc w:val="both"/>
              <w:rPr>
                <w:rFonts w:ascii="Verdana" w:hAnsi="Verdana"/>
                <w:sz w:val="22"/>
                <w:szCs w:val="22"/>
                <w:lang w:val="ro-RO"/>
              </w:rPr>
            </w:pPr>
            <w:r w:rsidRPr="00F6051D">
              <w:rPr>
                <w:rFonts w:ascii="Verdana" w:hAnsi="Verdana"/>
                <w:sz w:val="22"/>
                <w:szCs w:val="22"/>
                <w:lang w:val="ro-RO"/>
              </w:rPr>
              <w:t xml:space="preserve">Pentru acordarea punctajului se va lua în considerare specia de animale majoritară,  din punct de vedere al dimensiunii economice (SO) previzionate, faţă de totalul dimensiunii economice a întregii exploataţii rezultate </w:t>
            </w:r>
            <w:r w:rsidRPr="00F6051D">
              <w:rPr>
                <w:rFonts w:ascii="Verdana" w:hAnsi="Verdana"/>
                <w:sz w:val="22"/>
                <w:szCs w:val="22"/>
              </w:rPr>
              <w:t xml:space="preserve">la sfârşitul primului an de monitorizare ca urmare a realizării investiției prevăzute în proiect. </w:t>
            </w:r>
            <w:r w:rsidRPr="00F6051D">
              <w:rPr>
                <w:rFonts w:ascii="Verdana" w:hAnsi="Verdana"/>
                <w:sz w:val="22"/>
                <w:szCs w:val="22"/>
                <w:lang w:val="ro-RO"/>
              </w:rPr>
              <w:t>.</w:t>
            </w:r>
          </w:p>
          <w:p w:rsidR="00F6051D" w:rsidRPr="00F6051D" w:rsidRDefault="00F6051D" w:rsidP="00F6051D">
            <w:pPr>
              <w:shd w:val="clear" w:color="auto" w:fill="FFFFFF"/>
              <w:tabs>
                <w:tab w:val="left" w:pos="1418"/>
                <w:tab w:val="left" w:pos="2127"/>
                <w:tab w:val="left" w:pos="4536"/>
              </w:tabs>
              <w:spacing w:line="276" w:lineRule="auto"/>
              <w:jc w:val="both"/>
              <w:rPr>
                <w:rFonts w:ascii="Verdana" w:hAnsi="Verdana" w:cs="Calibri"/>
                <w:sz w:val="22"/>
                <w:szCs w:val="22"/>
              </w:rPr>
            </w:pPr>
            <w:r w:rsidRPr="00F6051D">
              <w:rPr>
                <w:rFonts w:ascii="Verdana" w:hAnsi="Verdana" w:cs="Calibri"/>
                <w:sz w:val="22"/>
                <w:szCs w:val="22"/>
              </w:rPr>
              <w:t>Pentru sectorul bovin, încadrarea ca fermă de reproducție  se va face pentru acele exploatații care achiziționează vițele în vederea obținerii de juninci destinate ulterior vânzării.</w:t>
            </w:r>
          </w:p>
          <w:p w:rsidR="00F6051D" w:rsidRPr="00F6051D" w:rsidRDefault="00F6051D" w:rsidP="00F6051D">
            <w:pPr>
              <w:shd w:val="clear" w:color="auto" w:fill="FFFFFF"/>
              <w:tabs>
                <w:tab w:val="left" w:pos="1418"/>
                <w:tab w:val="left" w:pos="2127"/>
                <w:tab w:val="left" w:pos="4536"/>
              </w:tabs>
              <w:spacing w:line="276" w:lineRule="auto"/>
              <w:jc w:val="both"/>
              <w:rPr>
                <w:rFonts w:ascii="Verdana" w:hAnsi="Verdana" w:cs="Calibri"/>
                <w:sz w:val="22"/>
                <w:szCs w:val="22"/>
              </w:rPr>
            </w:pPr>
            <w:r w:rsidRPr="00F6051D">
              <w:rPr>
                <w:rFonts w:ascii="Verdana" w:hAnsi="Verdana" w:cs="Calibri"/>
                <w:sz w:val="22"/>
                <w:szCs w:val="22"/>
              </w:rPr>
              <w:t>Pentru sectorul suine și avicol, încadrarea ca fermă de reproducție  se face conform tehnologiei de creștere.</w:t>
            </w:r>
          </w:p>
          <w:p w:rsidR="00F6051D" w:rsidRPr="00F6051D" w:rsidRDefault="00F6051D" w:rsidP="00F6051D">
            <w:pPr>
              <w:tabs>
                <w:tab w:val="left" w:pos="1418"/>
                <w:tab w:val="left" w:pos="2127"/>
                <w:tab w:val="left" w:pos="4536"/>
              </w:tabs>
              <w:spacing w:line="276" w:lineRule="auto"/>
              <w:jc w:val="both"/>
              <w:rPr>
                <w:rFonts w:ascii="Verdana" w:hAnsi="Verdana"/>
                <w:sz w:val="22"/>
                <w:szCs w:val="22"/>
                <w:lang w:val="ro-RO"/>
              </w:rPr>
            </w:pPr>
          </w:p>
          <w:p w:rsidR="00F6051D" w:rsidRPr="00F6051D" w:rsidRDefault="00F6051D" w:rsidP="00F6051D">
            <w:pPr>
              <w:jc w:val="both"/>
              <w:rPr>
                <w:rFonts w:ascii="Verdana" w:hAnsi="Verdana" w:cs="Calibri"/>
                <w:sz w:val="22"/>
                <w:szCs w:val="22"/>
                <w:lang w:val="ro-RO"/>
              </w:rPr>
            </w:pPr>
            <w:r w:rsidRPr="00F6051D">
              <w:rPr>
                <w:rFonts w:ascii="Verdana" w:hAnsi="Verdana"/>
                <w:sz w:val="22"/>
                <w:szCs w:val="22"/>
                <w:lang w:val="ro-RO"/>
              </w:rPr>
              <w:t>În cazul exploataţiilor mixte când proiectul a fost încadrat pe sectorul zootehnic (acesta reprezentând componenta majoritar valorică din Bugetul indicativ al cererii de finanţare) analiza SO a speciei de animale se va face comparativ cu totalul SO al sectorului zootehnic nu cu total SO al întregii exploataţii.</w:t>
            </w:r>
          </w:p>
        </w:tc>
      </w:tr>
    </w:tbl>
    <w:p w:rsidR="00F6051D" w:rsidRPr="00F6051D" w:rsidRDefault="00F812C4" w:rsidP="00F6051D">
      <w:pPr>
        <w:spacing w:after="120"/>
        <w:jc w:val="both"/>
        <w:rPr>
          <w:b/>
          <w:lang w:val="ro-RO"/>
        </w:rPr>
      </w:pPr>
      <w:r>
        <w:rPr>
          <w:b/>
          <w:lang w:val="ro-RO"/>
        </w:rPr>
        <w:lastRenderedPageBreak/>
        <w:t>(max.20</w:t>
      </w:r>
      <w:r w:rsidR="00131794" w:rsidRPr="00131794">
        <w:rPr>
          <w:b/>
          <w:sz w:val="22"/>
          <w:szCs w:val="22"/>
          <w:lang w:val="ro-RO"/>
        </w:rPr>
        <w:t xml:space="preserve"> </w:t>
      </w:r>
      <w:r w:rsidR="00131794" w:rsidRPr="00F6051D">
        <w:rPr>
          <w:b/>
          <w:sz w:val="22"/>
          <w:szCs w:val="22"/>
          <w:lang w:val="ro-RO"/>
        </w:rPr>
        <w:t>daca Da si 0 daca NU</w:t>
      </w:r>
      <w:r w:rsidR="00F6051D" w:rsidRPr="00F6051D">
        <w:rPr>
          <w:b/>
          <w:lang w:val="ro-RO"/>
        </w:rPr>
        <w:t>)</w:t>
      </w:r>
    </w:p>
    <w:p w:rsidR="00F6051D" w:rsidRPr="00F6051D" w:rsidRDefault="00F6051D" w:rsidP="00F6051D">
      <w:pPr>
        <w:spacing w:after="120"/>
        <w:jc w:val="both"/>
        <w:rPr>
          <w:b/>
          <w:lang w:val="ro-RO"/>
        </w:rPr>
      </w:pPr>
    </w:p>
    <w:p w:rsidR="00F6051D" w:rsidRPr="00F6051D" w:rsidRDefault="00F6051D" w:rsidP="00F6051D">
      <w:pPr>
        <w:ind w:left="98"/>
        <w:rPr>
          <w:sz w:val="22"/>
          <w:szCs w:val="22"/>
          <w:lang w:val="ro-RO"/>
        </w:rPr>
      </w:pPr>
    </w:p>
    <w:p w:rsidR="00F6051D" w:rsidRPr="00F6051D" w:rsidRDefault="00F6051D" w:rsidP="00F6051D">
      <w:pPr>
        <w:ind w:left="98"/>
      </w:pPr>
      <w:r w:rsidRPr="00F6051D">
        <w:rPr>
          <w:b/>
          <w:lang w:val="en-GB"/>
        </w:rPr>
        <w:t>CS4.</w:t>
      </w:r>
      <w:r w:rsidRPr="00F6051D">
        <w:rPr>
          <w:b/>
        </w:rPr>
        <w:t xml:space="preserve">Principiul sistemului de cultură prioritar </w:t>
      </w:r>
      <w:r w:rsidRPr="00F6051D">
        <w:t xml:space="preserve">(ecologic, culturi în spaţii protejate) </w:t>
      </w:r>
      <w:r w:rsidRPr="00F6051D">
        <w:rPr>
          <w:b/>
        </w:rPr>
        <w:t>(maxim 10 puncte)</w:t>
      </w:r>
    </w:p>
    <w:p w:rsidR="00F6051D" w:rsidRPr="00F6051D" w:rsidRDefault="00F6051D" w:rsidP="00F6051D">
      <w:pPr>
        <w:numPr>
          <w:ilvl w:val="1"/>
          <w:numId w:val="22"/>
        </w:numPr>
        <w:suppressAutoHyphens/>
        <w:contextualSpacing/>
        <w:rPr>
          <w:rFonts w:ascii="Verdana" w:eastAsia="Calibri" w:hAnsi="Verdana"/>
          <w:sz w:val="22"/>
          <w:szCs w:val="22"/>
          <w:lang w:val="ro-RO"/>
        </w:rPr>
      </w:pPr>
      <w:r w:rsidRPr="00F6051D">
        <w:rPr>
          <w:rFonts w:ascii="Verdana" w:eastAsia="Calibri" w:hAnsi="Verdana"/>
          <w:sz w:val="22"/>
          <w:szCs w:val="22"/>
          <w:lang w:val="ro-RO"/>
        </w:rPr>
        <w:lastRenderedPageBreak/>
        <w:t>ecologic               10 p</w:t>
      </w:r>
    </w:p>
    <w:p w:rsidR="00F6051D" w:rsidRPr="00F6051D" w:rsidRDefault="00F6051D" w:rsidP="00F6051D">
      <w:pPr>
        <w:numPr>
          <w:ilvl w:val="1"/>
          <w:numId w:val="22"/>
        </w:numPr>
        <w:suppressAutoHyphens/>
        <w:contextualSpacing/>
        <w:rPr>
          <w:rFonts w:ascii="Verdana" w:eastAsia="Calibri" w:hAnsi="Verdana"/>
          <w:sz w:val="22"/>
          <w:szCs w:val="22"/>
          <w:lang w:val="ro-RO"/>
        </w:rPr>
      </w:pPr>
      <w:r w:rsidRPr="00F6051D">
        <w:rPr>
          <w:rFonts w:ascii="Verdana" w:eastAsia="Calibri" w:hAnsi="Verdana"/>
          <w:sz w:val="22"/>
          <w:szCs w:val="22"/>
          <w:lang w:val="ro-RO"/>
        </w:rPr>
        <w:t xml:space="preserve">spaţii protejate     8 p </w:t>
      </w:r>
    </w:p>
    <w:p w:rsidR="00F6051D" w:rsidRPr="00F6051D" w:rsidRDefault="00F6051D" w:rsidP="00F6051D">
      <w:pPr>
        <w:suppressAutoHyphens/>
        <w:ind w:left="1440"/>
        <w:contextualSpacing/>
        <w:rPr>
          <w:rFonts w:ascii="Verdana" w:eastAsia="Calibri" w:hAnsi="Verdana"/>
          <w:sz w:val="22"/>
          <w:szCs w:val="22"/>
          <w:lang w:val="ro-RO"/>
        </w:rPr>
      </w:pPr>
    </w:p>
    <w:p w:rsidR="00F6051D" w:rsidRPr="00F6051D" w:rsidRDefault="00F6051D" w:rsidP="00F6051D">
      <w:pPr>
        <w:spacing w:after="120"/>
        <w:jc w:val="both"/>
        <w:rPr>
          <w:b/>
          <w:lang w:val="ro-RO"/>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4"/>
        <w:gridCol w:w="4486"/>
        <w:gridCol w:w="34"/>
      </w:tblGrid>
      <w:tr w:rsidR="00F6051D" w:rsidRPr="00F6051D" w:rsidTr="00500F78">
        <w:trPr>
          <w:gridAfter w:val="1"/>
          <w:wAfter w:w="34" w:type="dxa"/>
        </w:trPr>
        <w:tc>
          <w:tcPr>
            <w:tcW w:w="4764" w:type="dxa"/>
            <w:shd w:val="clear" w:color="auto" w:fill="C0C0C0"/>
          </w:tcPr>
          <w:p w:rsidR="00F6051D" w:rsidRPr="00F6051D" w:rsidRDefault="00F6051D" w:rsidP="00F6051D">
            <w:pPr>
              <w:keepNext/>
              <w:spacing w:before="240" w:after="60"/>
              <w:outlineLvl w:val="0"/>
              <w:rPr>
                <w:rFonts w:ascii="Calibri" w:hAnsi="Calibri" w:cs="Arial"/>
                <w:b/>
                <w:bCs/>
                <w:kern w:val="32"/>
                <w:lang w:val="ro-RO"/>
              </w:rPr>
            </w:pPr>
            <w:r w:rsidRPr="00F6051D">
              <w:rPr>
                <w:rFonts w:ascii="Calibri" w:hAnsi="Calibri" w:cs="Arial"/>
                <w:b/>
                <w:bCs/>
                <w:kern w:val="32"/>
                <w:lang w:val="ro-RO"/>
              </w:rPr>
              <w:t>DOCUMENTE  PREZENTATE</w:t>
            </w:r>
          </w:p>
        </w:tc>
        <w:tc>
          <w:tcPr>
            <w:tcW w:w="4486" w:type="dxa"/>
            <w:shd w:val="clear" w:color="auto" w:fill="C0C0C0"/>
          </w:tcPr>
          <w:p w:rsidR="00F6051D" w:rsidRPr="00F6051D" w:rsidRDefault="00F6051D" w:rsidP="00F6051D">
            <w:pPr>
              <w:jc w:val="both"/>
              <w:rPr>
                <w:rFonts w:ascii="Calibri" w:hAnsi="Calibri" w:cs="Arial"/>
                <w:b/>
                <w:lang w:val="pt-BR"/>
              </w:rPr>
            </w:pPr>
            <w:r w:rsidRPr="00F6051D">
              <w:rPr>
                <w:rFonts w:ascii="Calibri" w:hAnsi="Calibri" w:cs="Arial"/>
                <w:b/>
                <w:lang w:val="pt-BR"/>
              </w:rPr>
              <w:t>PUNCTE DE VERIFICAT ÎN CADRUL DOCUMENTELOR  PREZENTATE</w:t>
            </w:r>
          </w:p>
        </w:tc>
      </w:tr>
      <w:tr w:rsidR="00F6051D" w:rsidRPr="00F6051D" w:rsidTr="00500F78">
        <w:tc>
          <w:tcPr>
            <w:tcW w:w="4764" w:type="dxa"/>
          </w:tcPr>
          <w:p w:rsidR="00F6051D" w:rsidRPr="00F6051D" w:rsidRDefault="00F6051D" w:rsidP="00F6051D">
            <w:pPr>
              <w:spacing w:before="120" w:line="276" w:lineRule="auto"/>
              <w:jc w:val="both"/>
              <w:rPr>
                <w:rFonts w:ascii="Calibri" w:hAnsi="Calibri" w:cs="Calibri"/>
                <w:noProof/>
                <w:lang w:val="ro-RO"/>
              </w:rPr>
            </w:pPr>
            <w:r w:rsidRPr="00F6051D">
              <w:rPr>
                <w:rFonts w:ascii="Calibri" w:hAnsi="Calibri" w:cs="Calibri"/>
                <w:b/>
                <w:noProof/>
                <w:lang w:val="ro-RO"/>
              </w:rPr>
              <w:t xml:space="preserve">Studiul de Fezabilitate </w:t>
            </w:r>
          </w:p>
          <w:p w:rsidR="00F6051D" w:rsidRPr="00F6051D" w:rsidRDefault="00F6051D" w:rsidP="00F6051D">
            <w:pPr>
              <w:tabs>
                <w:tab w:val="left" w:pos="284"/>
              </w:tabs>
              <w:spacing w:before="120" w:line="276" w:lineRule="auto"/>
              <w:jc w:val="both"/>
              <w:rPr>
                <w:rFonts w:ascii="Calibri" w:hAnsi="Calibri" w:cs="Calibri"/>
                <w:noProof/>
                <w:lang w:val="ro-RO"/>
              </w:rPr>
            </w:pPr>
            <w:r w:rsidRPr="00F6051D">
              <w:rPr>
                <w:rFonts w:ascii="Calibri" w:hAnsi="Calibri" w:cs="Calibri"/>
                <w:noProof/>
                <w:lang w:val="ro-RO"/>
              </w:rPr>
              <w:tab/>
            </w:r>
          </w:p>
          <w:p w:rsidR="00F6051D" w:rsidRPr="00F6051D" w:rsidRDefault="00F6051D" w:rsidP="00F6051D">
            <w:pPr>
              <w:spacing w:before="120" w:line="276" w:lineRule="auto"/>
              <w:jc w:val="both"/>
              <w:rPr>
                <w:rFonts w:ascii="Calibri" w:hAnsi="Calibri" w:cs="Calibri"/>
                <w:noProof/>
                <w:lang w:val="ro-RO"/>
              </w:rPr>
            </w:pPr>
          </w:p>
        </w:tc>
        <w:tc>
          <w:tcPr>
            <w:tcW w:w="4520" w:type="dxa"/>
            <w:gridSpan w:val="2"/>
          </w:tcPr>
          <w:p w:rsidR="00F6051D" w:rsidRPr="00F6051D" w:rsidRDefault="00F6051D" w:rsidP="00F6051D">
            <w:pPr>
              <w:jc w:val="both"/>
              <w:rPr>
                <w:rFonts w:ascii="Calibri" w:hAnsi="Calibri"/>
                <w:bCs/>
                <w:lang w:val="ro-RO"/>
              </w:rPr>
            </w:pPr>
            <w:r w:rsidRPr="00F6051D">
              <w:rPr>
                <w:rFonts w:ascii="Calibri" w:hAnsi="Calibri" w:cs="Calibri"/>
                <w:lang w:val="it-IT"/>
              </w:rPr>
              <w:t>Expertul verifică informaţi</w:t>
            </w:r>
            <w:r w:rsidR="007645AE">
              <w:rPr>
                <w:rFonts w:ascii="Calibri" w:hAnsi="Calibri" w:cs="Calibri"/>
                <w:lang w:val="it-IT"/>
              </w:rPr>
              <w:t>ile din studiul de fezabilitate</w:t>
            </w:r>
            <w:r w:rsidRPr="00F6051D">
              <w:rPr>
                <w:rFonts w:ascii="Calibri" w:hAnsi="Calibri" w:cs="Calibri"/>
                <w:lang w:val="it-IT"/>
              </w:rPr>
              <w:t xml:space="preserve">. </w:t>
            </w:r>
          </w:p>
          <w:p w:rsidR="00F6051D" w:rsidRPr="00F6051D" w:rsidRDefault="00F6051D" w:rsidP="00F6051D">
            <w:pPr>
              <w:spacing w:after="200" w:line="276" w:lineRule="auto"/>
              <w:jc w:val="both"/>
              <w:rPr>
                <w:rFonts w:ascii="Calibri" w:eastAsia="Calibri" w:hAnsi="Calibri" w:cs="Calibri"/>
                <w:b/>
                <w:i/>
              </w:rPr>
            </w:pPr>
            <w:r w:rsidRPr="00F6051D">
              <w:rPr>
                <w:rFonts w:ascii="Calibri" w:eastAsia="Calibri" w:hAnsi="Calibri" w:cs="Calibri"/>
                <w:b/>
                <w:i/>
              </w:rPr>
              <w:t>Punctajul se acordă dacă investiția propusă prin proiect este destinată exclusiv producției ecologice.</w:t>
            </w:r>
          </w:p>
          <w:p w:rsidR="00F6051D" w:rsidRPr="00F6051D" w:rsidRDefault="00F6051D" w:rsidP="00F6051D">
            <w:pPr>
              <w:spacing w:line="276" w:lineRule="auto"/>
              <w:ind w:hanging="25"/>
              <w:jc w:val="both"/>
              <w:rPr>
                <w:rFonts w:ascii="Calibri" w:hAnsi="Calibri" w:cs="Calibri"/>
              </w:rPr>
            </w:pPr>
          </w:p>
        </w:tc>
      </w:tr>
    </w:tbl>
    <w:p w:rsidR="00F6051D" w:rsidRPr="00F6051D" w:rsidRDefault="007645AE" w:rsidP="00F6051D">
      <w:pPr>
        <w:spacing w:after="120"/>
        <w:jc w:val="both"/>
        <w:rPr>
          <w:b/>
          <w:lang w:val="ro-RO"/>
        </w:rPr>
      </w:pPr>
      <w:r>
        <w:rPr>
          <w:b/>
          <w:lang w:val="ro-RO"/>
        </w:rPr>
        <w:t xml:space="preserve">(max.10 </w:t>
      </w:r>
      <w:r w:rsidR="00131794" w:rsidRPr="00F6051D">
        <w:rPr>
          <w:b/>
          <w:sz w:val="22"/>
          <w:szCs w:val="22"/>
          <w:lang w:val="ro-RO"/>
        </w:rPr>
        <w:t>daca Da si 0 daca NU</w:t>
      </w:r>
    </w:p>
    <w:p w:rsidR="00F6051D" w:rsidRPr="00F6051D" w:rsidRDefault="00F6051D" w:rsidP="00F6051D">
      <w:pPr>
        <w:ind w:left="818"/>
        <w:jc w:val="both"/>
        <w:rPr>
          <w:sz w:val="22"/>
          <w:lang w:val="ro-RO"/>
        </w:rPr>
      </w:pPr>
    </w:p>
    <w:p w:rsidR="00F6051D" w:rsidRPr="00F6051D" w:rsidRDefault="00F6051D" w:rsidP="00F6051D">
      <w:pPr>
        <w:spacing w:after="120"/>
        <w:ind w:left="98"/>
        <w:jc w:val="both"/>
        <w:rPr>
          <w:sz w:val="22"/>
          <w:szCs w:val="22"/>
          <w:lang w:val="ro-RO"/>
        </w:rPr>
      </w:pPr>
    </w:p>
    <w:p w:rsidR="00F6051D" w:rsidRPr="00F6051D" w:rsidRDefault="00F6051D" w:rsidP="00F6051D">
      <w:pPr>
        <w:ind w:left="98"/>
        <w:jc w:val="both"/>
        <w:rPr>
          <w:sz w:val="22"/>
          <w:szCs w:val="22"/>
          <w:lang w:val="ro-RO"/>
        </w:rPr>
      </w:pPr>
    </w:p>
    <w:p w:rsidR="00F6051D" w:rsidRPr="00F6051D" w:rsidRDefault="00F6051D" w:rsidP="00F6051D">
      <w:pPr>
        <w:autoSpaceDE w:val="0"/>
        <w:jc w:val="both"/>
      </w:pPr>
      <w:r w:rsidRPr="00F6051D">
        <w:rPr>
          <w:b/>
          <w:sz w:val="22"/>
          <w:szCs w:val="22"/>
          <w:lang w:val="ro-RO"/>
        </w:rPr>
        <w:t>CS</w:t>
      </w:r>
      <w:r w:rsidRPr="00F6051D">
        <w:rPr>
          <w:b/>
          <w:sz w:val="22"/>
          <w:szCs w:val="22"/>
          <w:lang w:val="en-GB"/>
        </w:rPr>
        <w:t>5.</w:t>
      </w:r>
      <w:r w:rsidRPr="00F6051D">
        <w:rPr>
          <w:b/>
          <w:sz w:val="22"/>
          <w:szCs w:val="22"/>
          <w:lang w:val="ro-RO"/>
        </w:rPr>
        <w:t xml:space="preserve"> </w:t>
      </w:r>
      <w:r w:rsidRPr="00F6051D">
        <w:rPr>
          <w:b/>
          <w:sz w:val="22"/>
          <w:szCs w:val="22"/>
        </w:rPr>
        <w:t xml:space="preserve">Principiul lanturilor alimentare integrate </w:t>
      </w:r>
      <w:r w:rsidR="00E85143">
        <w:rPr>
          <w:b/>
          <w:sz w:val="22"/>
          <w:szCs w:val="22"/>
        </w:rPr>
        <w:t>(maxim 5</w:t>
      </w:r>
      <w:r w:rsidRPr="00F6051D">
        <w:rPr>
          <w:b/>
          <w:sz w:val="22"/>
          <w:szCs w:val="22"/>
        </w:rPr>
        <w:t xml:space="preserve"> puncte)</w:t>
      </w:r>
    </w:p>
    <w:p w:rsidR="00F6051D" w:rsidRPr="00F6051D" w:rsidRDefault="00F6051D" w:rsidP="00F6051D">
      <w:pPr>
        <w:autoSpaceDE w:val="0"/>
        <w:jc w:val="both"/>
        <w:rPr>
          <w:b/>
          <w:sz w:val="22"/>
          <w:szCs w:val="22"/>
        </w:rPr>
      </w:pPr>
    </w:p>
    <w:tbl>
      <w:tblPr>
        <w:tblW w:w="0" w:type="auto"/>
        <w:tblInd w:w="-65" w:type="dxa"/>
        <w:tblLayout w:type="fixed"/>
        <w:tblCellMar>
          <w:left w:w="70" w:type="dxa"/>
          <w:right w:w="70" w:type="dxa"/>
        </w:tblCellMar>
        <w:tblLook w:val="04A0" w:firstRow="1" w:lastRow="0" w:firstColumn="1" w:lastColumn="0" w:noHBand="0" w:noVBand="1"/>
      </w:tblPr>
      <w:tblGrid>
        <w:gridCol w:w="4606"/>
        <w:gridCol w:w="4759"/>
      </w:tblGrid>
      <w:tr w:rsidR="00F6051D" w:rsidRPr="00F6051D" w:rsidTr="00500F78">
        <w:tc>
          <w:tcPr>
            <w:tcW w:w="4606" w:type="dxa"/>
            <w:tcBorders>
              <w:top w:val="single" w:sz="4" w:space="0" w:color="000000"/>
              <w:left w:val="single" w:sz="4" w:space="0" w:color="000000"/>
              <w:bottom w:val="single" w:sz="4" w:space="0" w:color="000000"/>
              <w:right w:val="nil"/>
            </w:tcBorders>
            <w:shd w:val="clear" w:color="auto" w:fill="C0C0C0"/>
            <w:hideMark/>
          </w:tcPr>
          <w:p w:rsidR="00F6051D" w:rsidRPr="00F6051D" w:rsidRDefault="00F6051D" w:rsidP="00F6051D">
            <w:pPr>
              <w:keepNext/>
              <w:spacing w:before="240" w:after="60"/>
            </w:pPr>
            <w:r w:rsidRPr="00F6051D">
              <w:rPr>
                <w:b/>
                <w:bCs/>
                <w:kern w:val="2"/>
                <w:sz w:val="22"/>
                <w:szCs w:val="22"/>
                <w:lang w:val="ro-RO"/>
              </w:rPr>
              <w:t>DOCUMENTE  PREZENTATE</w:t>
            </w:r>
          </w:p>
        </w:tc>
        <w:tc>
          <w:tcPr>
            <w:tcW w:w="4759" w:type="dxa"/>
            <w:tcBorders>
              <w:top w:val="single" w:sz="4" w:space="0" w:color="000000"/>
              <w:left w:val="single" w:sz="4" w:space="0" w:color="000000"/>
              <w:bottom w:val="single" w:sz="4" w:space="0" w:color="000000"/>
              <w:right w:val="single" w:sz="4" w:space="0" w:color="000000"/>
            </w:tcBorders>
            <w:shd w:val="clear" w:color="auto" w:fill="C0C0C0"/>
            <w:hideMark/>
          </w:tcPr>
          <w:p w:rsidR="00F6051D" w:rsidRPr="00F6051D" w:rsidRDefault="00F6051D" w:rsidP="00F6051D">
            <w:pPr>
              <w:jc w:val="both"/>
            </w:pPr>
            <w:r w:rsidRPr="00F6051D">
              <w:rPr>
                <w:b/>
                <w:sz w:val="22"/>
                <w:szCs w:val="22"/>
                <w:lang w:val="pt-BR"/>
              </w:rPr>
              <w:t>PUNCTE DE VERIFICAT ÎN CADRUL DOCUMENTELOR  PREZENTATE</w:t>
            </w:r>
          </w:p>
        </w:tc>
      </w:tr>
      <w:tr w:rsidR="00F6051D" w:rsidRPr="00F6051D" w:rsidTr="00500F78">
        <w:tc>
          <w:tcPr>
            <w:tcW w:w="4606" w:type="dxa"/>
            <w:tcBorders>
              <w:top w:val="single" w:sz="4" w:space="0" w:color="000000"/>
              <w:left w:val="single" w:sz="4" w:space="0" w:color="000000"/>
              <w:bottom w:val="single" w:sz="4" w:space="0" w:color="000000"/>
              <w:right w:val="nil"/>
            </w:tcBorders>
          </w:tcPr>
          <w:p w:rsidR="00F6051D" w:rsidRPr="00F6051D" w:rsidRDefault="00F6051D" w:rsidP="00F6051D">
            <w:pPr>
              <w:spacing w:before="120"/>
              <w:jc w:val="both"/>
            </w:pPr>
            <w:r w:rsidRPr="00F6051D">
              <w:rPr>
                <w:b/>
                <w:sz w:val="22"/>
                <w:szCs w:val="22"/>
              </w:rPr>
              <w:t>doc.</w:t>
            </w:r>
            <w:r w:rsidRPr="00F6051D">
              <w:rPr>
                <w:b/>
                <w:sz w:val="22"/>
                <w:szCs w:val="22"/>
                <w:lang w:val="ro-RO"/>
              </w:rPr>
              <w:t>1. a Studiul de Fezabilitate</w:t>
            </w:r>
          </w:p>
          <w:p w:rsidR="00F6051D" w:rsidRPr="00F6051D" w:rsidRDefault="00F6051D" w:rsidP="00F6051D">
            <w:pPr>
              <w:tabs>
                <w:tab w:val="left" w:pos="284"/>
              </w:tabs>
              <w:spacing w:before="120"/>
              <w:jc w:val="both"/>
              <w:rPr>
                <w:b/>
                <w:sz w:val="22"/>
                <w:szCs w:val="22"/>
                <w:lang w:val="ro-RO"/>
              </w:rPr>
            </w:pPr>
          </w:p>
          <w:p w:rsidR="00F6051D" w:rsidRPr="00F6051D" w:rsidRDefault="00F6051D" w:rsidP="00F6051D">
            <w:pPr>
              <w:tabs>
                <w:tab w:val="left" w:pos="0"/>
                <w:tab w:val="center" w:pos="4536"/>
                <w:tab w:val="right" w:pos="9072"/>
              </w:tabs>
              <w:jc w:val="both"/>
            </w:pPr>
            <w:r w:rsidRPr="00F6051D">
              <w:rPr>
                <w:b/>
                <w:sz w:val="22"/>
                <w:szCs w:val="22"/>
                <w:lang w:val="ro-RO"/>
              </w:rPr>
              <w:t xml:space="preserve">1.b </w:t>
            </w:r>
            <w:r w:rsidRPr="00F6051D">
              <w:rPr>
                <w:b/>
                <w:sz w:val="22"/>
                <w:szCs w:val="22"/>
                <w:lang w:val="it-IT" w:eastAsia="fr-FR"/>
              </w:rPr>
              <w:t xml:space="preserve">Expertiza tehnică de specialitate </w:t>
            </w:r>
            <w:r w:rsidRPr="00F6051D">
              <w:rPr>
                <w:sz w:val="22"/>
                <w:szCs w:val="22"/>
                <w:lang w:val="it-IT" w:eastAsia="fr-FR"/>
              </w:rPr>
              <w:t xml:space="preserve">asupra construcţiei existente </w:t>
            </w:r>
          </w:p>
          <w:p w:rsidR="00F6051D" w:rsidRPr="00F6051D" w:rsidRDefault="00F6051D" w:rsidP="00F6051D">
            <w:pPr>
              <w:tabs>
                <w:tab w:val="left" w:pos="0"/>
                <w:tab w:val="center" w:pos="4536"/>
                <w:tab w:val="right" w:pos="9072"/>
              </w:tabs>
              <w:jc w:val="both"/>
              <w:rPr>
                <w:sz w:val="22"/>
                <w:szCs w:val="22"/>
                <w:lang w:val="it-IT" w:eastAsia="fr-FR"/>
              </w:rPr>
            </w:pPr>
          </w:p>
          <w:p w:rsidR="00F6051D" w:rsidRPr="00F6051D" w:rsidRDefault="00F6051D" w:rsidP="00F6051D">
            <w:pPr>
              <w:tabs>
                <w:tab w:val="left" w:pos="0"/>
                <w:tab w:val="center" w:pos="4536"/>
                <w:tab w:val="right" w:pos="9072"/>
              </w:tabs>
              <w:jc w:val="both"/>
              <w:rPr>
                <w:lang w:eastAsia="zh-CN"/>
              </w:rPr>
            </w:pPr>
            <w:r w:rsidRPr="00F6051D">
              <w:rPr>
                <w:b/>
                <w:sz w:val="22"/>
                <w:szCs w:val="22"/>
                <w:lang w:val="ro-RO"/>
              </w:rPr>
              <w:t xml:space="preserve">1.c </w:t>
            </w:r>
            <w:r w:rsidRPr="00F6051D">
              <w:rPr>
                <w:b/>
                <w:sz w:val="22"/>
                <w:szCs w:val="22"/>
                <w:lang w:val="it-IT" w:eastAsia="fr-FR"/>
              </w:rPr>
              <w:t>Raportul privind stadiul fizic al lucrărilor.</w:t>
            </w:r>
          </w:p>
          <w:p w:rsidR="00F6051D" w:rsidRPr="00F6051D" w:rsidRDefault="00F6051D" w:rsidP="00F6051D">
            <w:pPr>
              <w:tabs>
                <w:tab w:val="left" w:pos="0"/>
                <w:tab w:val="center" w:pos="4536"/>
                <w:tab w:val="right" w:pos="9072"/>
              </w:tabs>
              <w:jc w:val="both"/>
              <w:rPr>
                <w:b/>
                <w:sz w:val="22"/>
                <w:szCs w:val="22"/>
                <w:lang w:val="it-IT" w:eastAsia="fr-FR"/>
              </w:rPr>
            </w:pPr>
          </w:p>
          <w:p w:rsidR="00F6051D" w:rsidRPr="00F6051D" w:rsidRDefault="00F6051D" w:rsidP="00F6051D">
            <w:pPr>
              <w:jc w:val="both"/>
              <w:rPr>
                <w:rFonts w:ascii="Arial" w:hAnsi="Arial"/>
                <w:sz w:val="28"/>
                <w:szCs w:val="28"/>
                <w:lang w:val="ro-RO" w:eastAsia="zh-CN"/>
              </w:rPr>
            </w:pPr>
            <w:r w:rsidRPr="00F6051D">
              <w:rPr>
                <w:b/>
                <w:sz w:val="22"/>
                <w:szCs w:val="22"/>
                <w:lang w:val="ro-RO"/>
              </w:rPr>
              <w:t xml:space="preserve">4. Certificat de urbanism </w:t>
            </w:r>
            <w:r w:rsidRPr="00F6051D">
              <w:rPr>
                <w:sz w:val="22"/>
                <w:szCs w:val="22"/>
                <w:lang w:val="ro-RO"/>
              </w:rPr>
              <w:t>pentru proiecte care prevăd construcţii (noi, extinderi sau modernizări). Certificatul de urbanism nu trebuie însoţit de avizele mentionate ca necesare fazei urmatoare de autorizare.</w:t>
            </w:r>
          </w:p>
          <w:p w:rsidR="00F6051D" w:rsidRPr="00F6051D" w:rsidRDefault="00F6051D" w:rsidP="00F6051D">
            <w:pPr>
              <w:tabs>
                <w:tab w:val="left" w:pos="0"/>
                <w:tab w:val="center" w:pos="4536"/>
                <w:tab w:val="right" w:pos="9072"/>
              </w:tabs>
              <w:jc w:val="both"/>
              <w:rPr>
                <w:b/>
                <w:sz w:val="22"/>
                <w:szCs w:val="22"/>
                <w:lang w:val="it-IT" w:eastAsia="fr-FR"/>
              </w:rPr>
            </w:pPr>
          </w:p>
          <w:p w:rsidR="00F6051D" w:rsidRPr="00F6051D" w:rsidRDefault="00F6051D" w:rsidP="00F6051D">
            <w:pPr>
              <w:jc w:val="both"/>
              <w:rPr>
                <w:lang w:eastAsia="zh-CN"/>
              </w:rPr>
            </w:pPr>
            <w:r w:rsidRPr="00F6051D">
              <w:rPr>
                <w:b/>
                <w:sz w:val="22"/>
                <w:szCs w:val="22"/>
                <w:lang w:val="ro-RO"/>
              </w:rPr>
              <w:t>15.1 DOCUMENT EMIS DE CĂTRE ORGANIZATIA INTERPROFESIONALĂ PENTRU PRODUSELE AGROALIMENTARE (OIPA)</w:t>
            </w:r>
            <w:r w:rsidRPr="00F6051D">
              <w:rPr>
                <w:sz w:val="22"/>
                <w:szCs w:val="22"/>
                <w:lang w:val="ro-RO"/>
              </w:rPr>
              <w:t xml:space="preserve">, din care să </w:t>
            </w:r>
            <w:r w:rsidRPr="00F6051D">
              <w:rPr>
                <w:sz w:val="22"/>
                <w:szCs w:val="22"/>
                <w:lang w:val="ro-RO"/>
              </w:rPr>
              <w:lastRenderedPageBreak/>
              <w:t xml:space="preserve">reiasă că </w:t>
            </w:r>
            <w:r w:rsidRPr="00F6051D">
              <w:rPr>
                <w:b/>
                <w:sz w:val="22"/>
                <w:szCs w:val="22"/>
                <w:lang w:val="ro-RO"/>
              </w:rPr>
              <w:t>solicitantul si , daca este cazul,  tertele persoane cu care acesta incheie precontracte, are/au calitatea de membru al acesteia</w:t>
            </w:r>
            <w:r w:rsidRPr="00F6051D">
              <w:rPr>
                <w:sz w:val="22"/>
                <w:szCs w:val="22"/>
                <w:lang w:val="ro-RO"/>
              </w:rPr>
              <w:t xml:space="preserve">, însoţit de documentul de înfiinţare al OIPA (act constitutiv și statut),  document avizat de consiliul director. </w:t>
            </w:r>
          </w:p>
          <w:p w:rsidR="00F6051D" w:rsidRPr="00F6051D" w:rsidRDefault="00F6051D" w:rsidP="00F6051D">
            <w:pPr>
              <w:jc w:val="both"/>
            </w:pPr>
            <w:r w:rsidRPr="00F6051D">
              <w:rPr>
                <w:sz w:val="22"/>
                <w:szCs w:val="22"/>
                <w:lang w:val="ro-RO"/>
              </w:rPr>
              <w:t xml:space="preserve">Se va lua în considerare atât documentul avizat de către Preşedintele Consiliului Director cât și de o altă persoană împuternicită de Consiliul Director conform prevederilor statutului. </w:t>
            </w:r>
          </w:p>
          <w:p w:rsidR="00F6051D" w:rsidRPr="00F6051D" w:rsidRDefault="00F6051D" w:rsidP="00F6051D">
            <w:pPr>
              <w:jc w:val="both"/>
            </w:pPr>
            <w:r w:rsidRPr="00F6051D">
              <w:rPr>
                <w:sz w:val="22"/>
                <w:szCs w:val="22"/>
                <w:lang w:val="ro-RO"/>
              </w:rPr>
              <w:t>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w:t>
            </w:r>
          </w:p>
          <w:p w:rsidR="00F6051D" w:rsidRPr="00F6051D" w:rsidRDefault="00F6051D" w:rsidP="00F6051D">
            <w:pPr>
              <w:jc w:val="both"/>
            </w:pPr>
            <w:r w:rsidRPr="00F6051D">
              <w:rPr>
                <w:b/>
                <w:sz w:val="22"/>
                <w:szCs w:val="22"/>
                <w:lang w:val="ro-RO"/>
              </w:rPr>
              <w:t>15.2 Precontractele cu membrii OIPA</w:t>
            </w:r>
            <w:r w:rsidRPr="00F6051D">
              <w:rPr>
                <w:sz w:val="22"/>
                <w:szCs w:val="22"/>
                <w:lang w:val="ro-RO"/>
              </w:rPr>
              <w:t xml:space="preserve"> în vederea procesării/comercializării producției proprii.</w:t>
            </w:r>
          </w:p>
          <w:p w:rsidR="00F6051D" w:rsidRPr="00F6051D" w:rsidRDefault="00F6051D" w:rsidP="00F6051D">
            <w:pPr>
              <w:jc w:val="both"/>
              <w:rPr>
                <w:sz w:val="22"/>
                <w:szCs w:val="22"/>
                <w:lang w:val="ro-RO"/>
              </w:rPr>
            </w:pPr>
          </w:p>
          <w:p w:rsidR="00F6051D" w:rsidRPr="00F6051D" w:rsidRDefault="00F6051D" w:rsidP="00F6051D">
            <w:pPr>
              <w:tabs>
                <w:tab w:val="left" w:pos="0"/>
                <w:tab w:val="center" w:pos="4536"/>
                <w:tab w:val="right" w:pos="9072"/>
              </w:tabs>
              <w:jc w:val="both"/>
            </w:pPr>
            <w:r w:rsidRPr="00F6051D">
              <w:rPr>
                <w:b/>
                <w:sz w:val="22"/>
                <w:szCs w:val="22"/>
                <w:lang w:val="ro-RO"/>
              </w:rPr>
              <w:t>16</w:t>
            </w:r>
            <w:r w:rsidRPr="00F6051D">
              <w:rPr>
                <w:sz w:val="22"/>
                <w:szCs w:val="22"/>
                <w:lang w:val="ro-RO"/>
              </w:rPr>
              <w:t xml:space="preserve"> - </w:t>
            </w:r>
            <w:r w:rsidRPr="00F6051D">
              <w:rPr>
                <w:b/>
                <w:sz w:val="22"/>
                <w:szCs w:val="22"/>
                <w:lang w:val="ro-RO"/>
              </w:rPr>
              <w:t xml:space="preserve">Precontractele cu persoane juridice </w:t>
            </w:r>
            <w:r w:rsidRPr="00F6051D">
              <w:rPr>
                <w:sz w:val="22"/>
                <w:szCs w:val="22"/>
                <w:lang w:val="ro-RO"/>
              </w:rPr>
              <w:t>prin care se realizează comercializarea produselor proprii.</w:t>
            </w:r>
          </w:p>
          <w:p w:rsidR="00F6051D" w:rsidRPr="00F6051D" w:rsidRDefault="00F6051D" w:rsidP="00F6051D">
            <w:pPr>
              <w:tabs>
                <w:tab w:val="left" w:pos="0"/>
                <w:tab w:val="center" w:pos="4536"/>
                <w:tab w:val="right" w:pos="9072"/>
              </w:tabs>
              <w:jc w:val="both"/>
              <w:rPr>
                <w:sz w:val="22"/>
                <w:szCs w:val="22"/>
                <w:lang w:val="ro-RO"/>
              </w:rPr>
            </w:pPr>
          </w:p>
          <w:p w:rsidR="00F6051D" w:rsidRPr="00F6051D" w:rsidRDefault="00F6051D" w:rsidP="00F6051D">
            <w:r w:rsidRPr="00F6051D">
              <w:rPr>
                <w:sz w:val="22"/>
                <w:szCs w:val="22"/>
              </w:rPr>
              <w:t>20.1 Document emis de Cooperativa/Grupul de producatori din care sa reiasa ca solicitantul si, dacă este cazul,</w:t>
            </w:r>
            <w:r w:rsidRPr="00F6051D">
              <w:rPr>
                <w:b/>
                <w:bCs/>
                <w:sz w:val="22"/>
                <w:szCs w:val="22"/>
                <w:lang w:eastAsia="fr-FR"/>
              </w:rPr>
              <w:t xml:space="preserve"> </w:t>
            </w:r>
            <w:r w:rsidRPr="00F6051D">
              <w:rPr>
                <w:bCs/>
                <w:sz w:val="22"/>
                <w:szCs w:val="22"/>
                <w:lang w:eastAsia="fr-FR"/>
              </w:rPr>
              <w:t>tertele persoane cu care acesta incheie precontracte, are/au calitatea de membru a/al acesteia/acestuia, insotit</w:t>
            </w:r>
            <w:r w:rsidRPr="00F6051D">
              <w:rPr>
                <w:b/>
                <w:bCs/>
                <w:sz w:val="22"/>
                <w:szCs w:val="22"/>
                <w:lang w:eastAsia="fr-FR"/>
              </w:rPr>
              <w:t xml:space="preserve"> </w:t>
            </w:r>
            <w:r w:rsidRPr="00F6051D">
              <w:rPr>
                <w:sz w:val="22"/>
                <w:szCs w:val="22"/>
              </w:rPr>
              <w:t xml:space="preserve">– </w:t>
            </w:r>
            <w:r w:rsidRPr="00F6051D">
              <w:rPr>
                <w:b/>
                <w:bCs/>
                <w:sz w:val="22"/>
                <w:szCs w:val="22"/>
              </w:rPr>
              <w:t>statutul Cooperativei</w:t>
            </w:r>
            <w:r w:rsidRPr="00F6051D">
              <w:rPr>
                <w:sz w:val="22"/>
                <w:szCs w:val="22"/>
              </w:rPr>
              <w:t xml:space="preserve">.  </w:t>
            </w:r>
          </w:p>
          <w:p w:rsidR="00F6051D" w:rsidRPr="00F6051D" w:rsidRDefault="00F6051D" w:rsidP="00F6051D">
            <w:pPr>
              <w:rPr>
                <w:sz w:val="22"/>
                <w:szCs w:val="22"/>
              </w:rPr>
            </w:pPr>
          </w:p>
          <w:p w:rsidR="00F6051D" w:rsidRPr="00F6051D" w:rsidRDefault="00F6051D" w:rsidP="00F6051D">
            <w:pPr>
              <w:jc w:val="both"/>
            </w:pPr>
            <w:r w:rsidRPr="00F6051D">
              <w:rPr>
                <w:b/>
                <w:bCs/>
                <w:sz w:val="22"/>
                <w:szCs w:val="22"/>
              </w:rPr>
              <w:t>20.2 Precontractele cu un membru/membrii al/ai  Cooperativei/ Grupului de producători sau direct cu Cooperativa/Grupul de producători</w:t>
            </w:r>
            <w:r w:rsidRPr="00F6051D">
              <w:rPr>
                <w:sz w:val="22"/>
                <w:szCs w:val="22"/>
              </w:rPr>
              <w:t xml:space="preserve"> din care face parte în vederea procesării/ comercializării producției proprii.  </w:t>
            </w:r>
          </w:p>
          <w:p w:rsidR="00F6051D" w:rsidRPr="00F6051D" w:rsidRDefault="00F6051D" w:rsidP="00F6051D">
            <w:pPr>
              <w:tabs>
                <w:tab w:val="left" w:pos="0"/>
                <w:tab w:val="center" w:pos="4536"/>
                <w:tab w:val="right" w:pos="9072"/>
              </w:tabs>
              <w:jc w:val="both"/>
              <w:rPr>
                <w:b/>
                <w:sz w:val="22"/>
                <w:szCs w:val="22"/>
                <w:lang w:val="it-IT" w:eastAsia="fr-FR"/>
              </w:rPr>
            </w:pPr>
          </w:p>
          <w:p w:rsidR="00F6051D" w:rsidRPr="00F6051D" w:rsidRDefault="00F6051D" w:rsidP="00F6051D">
            <w:pPr>
              <w:tabs>
                <w:tab w:val="left" w:pos="0"/>
              </w:tabs>
              <w:jc w:val="both"/>
              <w:rPr>
                <w:b/>
                <w:sz w:val="22"/>
                <w:szCs w:val="22"/>
                <w:lang w:val="ro-RO" w:eastAsia="zh-CN"/>
              </w:rPr>
            </w:pPr>
          </w:p>
        </w:tc>
        <w:tc>
          <w:tcPr>
            <w:tcW w:w="4759" w:type="dxa"/>
            <w:tcBorders>
              <w:top w:val="single" w:sz="4" w:space="0" w:color="000000"/>
              <w:left w:val="single" w:sz="4" w:space="0" w:color="000000"/>
              <w:bottom w:val="single" w:sz="4" w:space="0" w:color="000000"/>
              <w:right w:val="single" w:sz="4" w:space="0" w:color="000000"/>
            </w:tcBorders>
          </w:tcPr>
          <w:p w:rsidR="00F6051D" w:rsidRPr="00F6051D" w:rsidRDefault="00F6051D" w:rsidP="00F6051D">
            <w:pPr>
              <w:tabs>
                <w:tab w:val="left" w:pos="709"/>
                <w:tab w:val="left" w:pos="1418"/>
                <w:tab w:val="left" w:pos="2127"/>
                <w:tab w:val="left" w:pos="4536"/>
              </w:tabs>
              <w:jc w:val="both"/>
            </w:pPr>
            <w:r w:rsidRPr="00F6051D">
              <w:rPr>
                <w:sz w:val="22"/>
                <w:szCs w:val="22"/>
                <w:lang w:val="ro-RO"/>
              </w:rPr>
              <w:lastRenderedPageBreak/>
              <w:t xml:space="preserve"> </w:t>
            </w:r>
            <w:r w:rsidRPr="00F6051D">
              <w:rPr>
                <w:sz w:val="22"/>
                <w:szCs w:val="22"/>
                <w:lang w:val="en-GB"/>
              </w:rPr>
              <w:t>I</w:t>
            </w:r>
            <w:r w:rsidRPr="00F6051D">
              <w:rPr>
                <w:sz w:val="22"/>
                <w:szCs w:val="22"/>
              </w:rPr>
              <w:t>ndiferent dacă cererea de finanțare vizează moderniz</w:t>
            </w:r>
            <w:r w:rsidRPr="00F6051D">
              <w:rPr>
                <w:sz w:val="22"/>
                <w:szCs w:val="22"/>
                <w:lang w:val="en-GB"/>
              </w:rPr>
              <w:t xml:space="preserve">are sau investiție nouă) </w:t>
            </w:r>
            <w:r w:rsidRPr="00F6051D">
              <w:rPr>
                <w:sz w:val="22"/>
                <w:szCs w:val="22"/>
                <w:lang w:val="ro-RO"/>
              </w:rPr>
              <w:t xml:space="preserve">obligatoriu se va integra </w:t>
            </w:r>
            <w:r w:rsidRPr="00F6051D">
              <w:rPr>
                <w:b/>
                <w:sz w:val="22"/>
                <w:szCs w:val="22"/>
                <w:lang w:val="ro-RO"/>
              </w:rPr>
              <w:t>producția cu procesarea</w:t>
            </w:r>
            <w:r w:rsidRPr="00F6051D">
              <w:rPr>
                <w:sz w:val="22"/>
                <w:szCs w:val="22"/>
                <w:lang w:val="ro-RO"/>
              </w:rPr>
              <w:t xml:space="preserve"> în cadrul exploatației agricole, iar în ceea ce privește comercializarea,  aceasta se poate realiza:</w:t>
            </w:r>
          </w:p>
          <w:p w:rsidR="00F6051D" w:rsidRPr="00F6051D" w:rsidRDefault="00F6051D" w:rsidP="00F6051D">
            <w:pPr>
              <w:tabs>
                <w:tab w:val="left" w:pos="709"/>
                <w:tab w:val="left" w:pos="1418"/>
                <w:tab w:val="left" w:pos="2127"/>
                <w:tab w:val="left" w:pos="4536"/>
              </w:tabs>
              <w:jc w:val="both"/>
            </w:pPr>
            <w:r w:rsidRPr="00F6051D">
              <w:rPr>
                <w:sz w:val="22"/>
                <w:szCs w:val="22"/>
                <w:lang w:val="ro-RO"/>
              </w:rPr>
              <w:t xml:space="preserve">1. -fie în mod direct de către fermier către consumatorul final, </w:t>
            </w:r>
          </w:p>
          <w:p w:rsidR="00F6051D" w:rsidRPr="00F6051D" w:rsidRDefault="00F6051D" w:rsidP="00F6051D">
            <w:pPr>
              <w:tabs>
                <w:tab w:val="left" w:pos="709"/>
                <w:tab w:val="left" w:pos="1418"/>
                <w:tab w:val="left" w:pos="2127"/>
                <w:tab w:val="left" w:pos="4536"/>
              </w:tabs>
              <w:jc w:val="both"/>
            </w:pPr>
            <w:r w:rsidRPr="00F6051D">
              <w:rPr>
                <w:sz w:val="22"/>
                <w:szCs w:val="22"/>
                <w:lang w:val="ro-RO"/>
              </w:rPr>
              <w:t xml:space="preserve">2 - fie prin vanzarea </w:t>
            </w:r>
            <w:r w:rsidRPr="00F6051D">
              <w:rPr>
                <w:sz w:val="22"/>
                <w:szCs w:val="22"/>
              </w:rPr>
              <w:t>produsului procesat la nivel de ferma</w:t>
            </w:r>
            <w:r w:rsidRPr="00F6051D">
              <w:rPr>
                <w:sz w:val="22"/>
                <w:szCs w:val="22"/>
                <w:lang w:val="ro-RO"/>
              </w:rPr>
              <w:t xml:space="preserve"> către </w:t>
            </w:r>
            <w:r w:rsidRPr="00F6051D">
              <w:rPr>
                <w:sz w:val="22"/>
                <w:szCs w:val="22"/>
              </w:rPr>
              <w:t>alti fermieri, procesatori, , restaurante, pensiuni, vanzatorii cu amanuntul</w:t>
            </w:r>
            <w:r w:rsidRPr="00F6051D">
              <w:rPr>
                <w:sz w:val="22"/>
                <w:szCs w:val="22"/>
                <w:lang w:val="ro-RO"/>
              </w:rPr>
              <w:t xml:space="preserve"> (dovedite prin intermediul unor pre/contracte încheiate direct cu  acestia </w:t>
            </w:r>
          </w:p>
          <w:p w:rsidR="00F6051D" w:rsidRPr="00F6051D" w:rsidRDefault="00F6051D" w:rsidP="00F6051D">
            <w:pPr>
              <w:tabs>
                <w:tab w:val="left" w:pos="709"/>
                <w:tab w:val="left" w:pos="1418"/>
                <w:tab w:val="left" w:pos="2127"/>
                <w:tab w:val="left" w:pos="4536"/>
              </w:tabs>
              <w:jc w:val="both"/>
            </w:pPr>
            <w:r w:rsidRPr="00F6051D">
              <w:rPr>
                <w:sz w:val="22"/>
                <w:szCs w:val="22"/>
                <w:lang w:val="ro-RO"/>
              </w:rPr>
              <w:t>-3. - sau printr-o combinare a celor două modalități descrise mai sus.</w:t>
            </w:r>
          </w:p>
          <w:p w:rsidR="00F6051D" w:rsidRPr="00F6051D" w:rsidRDefault="00F6051D" w:rsidP="00F6051D">
            <w:pPr>
              <w:tabs>
                <w:tab w:val="left" w:pos="709"/>
                <w:tab w:val="left" w:pos="1418"/>
                <w:tab w:val="left" w:pos="2127"/>
                <w:tab w:val="left" w:pos="4536"/>
              </w:tabs>
              <w:jc w:val="both"/>
              <w:rPr>
                <w:sz w:val="22"/>
                <w:szCs w:val="22"/>
                <w:lang w:val="ro-RO"/>
              </w:rPr>
            </w:pPr>
          </w:p>
          <w:p w:rsidR="00F6051D" w:rsidRPr="00F6051D" w:rsidRDefault="00F6051D" w:rsidP="00F6051D">
            <w:pPr>
              <w:tabs>
                <w:tab w:val="left" w:pos="709"/>
                <w:tab w:val="left" w:pos="1418"/>
                <w:tab w:val="left" w:pos="2127"/>
                <w:tab w:val="left" w:pos="4536"/>
              </w:tabs>
              <w:jc w:val="both"/>
            </w:pPr>
            <w:r w:rsidRPr="00F6051D">
              <w:rPr>
                <w:sz w:val="22"/>
                <w:szCs w:val="22"/>
                <w:lang w:val="ro-RO"/>
              </w:rPr>
              <w:t xml:space="preserve">În cazul proiectelor care vizează producţia de legume  se poate acorda punctaj  </w:t>
            </w:r>
            <w:r w:rsidRPr="00F6051D">
              <w:rPr>
                <w:sz w:val="22"/>
                <w:szCs w:val="22"/>
              </w:rPr>
              <w:t>indiferent dacă cererea de finanțare vizează moderniz</w:t>
            </w:r>
            <w:r w:rsidRPr="00F6051D">
              <w:rPr>
                <w:sz w:val="22"/>
                <w:szCs w:val="22"/>
                <w:lang w:val="en-GB"/>
              </w:rPr>
              <w:t xml:space="preserve">are sau </w:t>
            </w:r>
            <w:r w:rsidRPr="00F6051D">
              <w:rPr>
                <w:sz w:val="22"/>
                <w:szCs w:val="22"/>
                <w:lang w:val="en-GB"/>
              </w:rPr>
              <w:lastRenderedPageBreak/>
              <w:t xml:space="preserve">investiție nouă, </w:t>
            </w:r>
            <w:r w:rsidRPr="00F6051D">
              <w:rPr>
                <w:sz w:val="22"/>
                <w:szCs w:val="22"/>
                <w:lang w:val="ro-RO"/>
              </w:rPr>
              <w:t xml:space="preserve">dacă prin proiect se prevăd şi investiţii în condiţionare, comercializarea producţiei putând fi realizată în condiţiile detaliate mai sus. </w:t>
            </w:r>
            <w:r w:rsidRPr="00F6051D">
              <w:rPr>
                <w:sz w:val="22"/>
                <w:szCs w:val="22"/>
              </w:rPr>
              <w:t>În contextul acestui principiu, în cadrul legumelor sunt incluse si culturile de cartofi și ciupercile de cultura.</w:t>
            </w:r>
          </w:p>
          <w:p w:rsidR="00F6051D" w:rsidRPr="00F6051D" w:rsidRDefault="00F6051D" w:rsidP="00F6051D">
            <w:pPr>
              <w:pBdr>
                <w:top w:val="single" w:sz="2" w:space="1" w:color="00B050"/>
                <w:left w:val="single" w:sz="2" w:space="0" w:color="00B050"/>
                <w:bottom w:val="single" w:sz="2" w:space="1" w:color="00B050"/>
                <w:right w:val="single" w:sz="2" w:space="4" w:color="00B050"/>
              </w:pBdr>
              <w:shd w:val="clear" w:color="auto" w:fill="FFFFFF"/>
              <w:tabs>
                <w:tab w:val="left" w:pos="709"/>
                <w:tab w:val="left" w:pos="1418"/>
                <w:tab w:val="left" w:pos="2127"/>
                <w:tab w:val="left" w:pos="4536"/>
              </w:tabs>
              <w:jc w:val="both"/>
              <w:rPr>
                <w:rFonts w:ascii="Arial" w:hAnsi="Arial"/>
                <w:sz w:val="28"/>
                <w:szCs w:val="28"/>
                <w:lang w:val="ro-RO"/>
              </w:rPr>
            </w:pPr>
            <w:r w:rsidRPr="00F6051D">
              <w:rPr>
                <w:sz w:val="22"/>
                <w:szCs w:val="22"/>
                <w:lang w:val="ro-RO"/>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F6051D" w:rsidRPr="00F6051D" w:rsidRDefault="00F6051D" w:rsidP="00F6051D">
            <w:pPr>
              <w:tabs>
                <w:tab w:val="left" w:pos="709"/>
                <w:tab w:val="left" w:pos="1418"/>
                <w:tab w:val="left" w:pos="2127"/>
                <w:tab w:val="left" w:pos="4536"/>
              </w:tabs>
              <w:jc w:val="both"/>
              <w:rPr>
                <w:sz w:val="22"/>
                <w:szCs w:val="22"/>
                <w:lang w:val="ro-RO"/>
              </w:rPr>
            </w:pPr>
          </w:p>
          <w:p w:rsidR="00F6051D" w:rsidRPr="00F6051D" w:rsidRDefault="00F6051D" w:rsidP="00F6051D">
            <w:pPr>
              <w:pBdr>
                <w:top w:val="single" w:sz="2" w:space="1" w:color="FFFFFF"/>
                <w:left w:val="single" w:sz="2" w:space="0" w:color="FFFFFF"/>
                <w:bottom w:val="single" w:sz="2" w:space="1" w:color="FFFFFF"/>
                <w:right w:val="single" w:sz="2" w:space="4" w:color="FFFFFF"/>
              </w:pBdr>
              <w:tabs>
                <w:tab w:val="left" w:pos="709"/>
                <w:tab w:val="left" w:pos="1418"/>
                <w:tab w:val="left" w:pos="2127"/>
                <w:tab w:val="left" w:pos="4536"/>
              </w:tabs>
              <w:jc w:val="both"/>
              <w:rPr>
                <w:lang w:eastAsia="zh-CN"/>
              </w:rPr>
            </w:pPr>
            <w:r w:rsidRPr="00F6051D">
              <w:rPr>
                <w:sz w:val="22"/>
                <w:szCs w:val="22"/>
                <w:lang w:val="ro-RO"/>
              </w:rPr>
              <w:t xml:space="preserve"> </w:t>
            </w:r>
          </w:p>
          <w:p w:rsidR="00F6051D" w:rsidRPr="00F6051D" w:rsidRDefault="00F6051D" w:rsidP="00F6051D">
            <w:pPr>
              <w:pBdr>
                <w:top w:val="single" w:sz="2" w:space="1" w:color="00B050"/>
                <w:left w:val="single" w:sz="2" w:space="0" w:color="00B050"/>
                <w:bottom w:val="single" w:sz="2" w:space="1" w:color="00B050"/>
                <w:right w:val="single" w:sz="2" w:space="4" w:color="00B050"/>
              </w:pBdr>
              <w:shd w:val="clear" w:color="auto" w:fill="FFFFFF"/>
              <w:tabs>
                <w:tab w:val="left" w:pos="709"/>
                <w:tab w:val="left" w:pos="1418"/>
                <w:tab w:val="left" w:pos="2127"/>
                <w:tab w:val="left" w:pos="4536"/>
              </w:tabs>
              <w:jc w:val="both"/>
              <w:rPr>
                <w:rFonts w:ascii="Arial" w:hAnsi="Arial"/>
                <w:sz w:val="28"/>
                <w:szCs w:val="28"/>
                <w:lang w:val="ro-RO"/>
              </w:rPr>
            </w:pPr>
            <w:r w:rsidRPr="00F6051D">
              <w:rPr>
                <w:sz w:val="22"/>
                <w:szCs w:val="22"/>
                <w:lang w:val="ro-RO"/>
              </w:rPr>
              <w:t>Condiționarea se referă la  legume (inclusiv semințe de legume), iar procesarea vizează toate produsele agricole din sectorul vegetal.</w:t>
            </w:r>
          </w:p>
          <w:p w:rsidR="00F6051D" w:rsidRPr="00F6051D" w:rsidRDefault="00F6051D" w:rsidP="00F6051D">
            <w:pPr>
              <w:tabs>
                <w:tab w:val="left" w:pos="709"/>
                <w:tab w:val="left" w:pos="1418"/>
                <w:tab w:val="left" w:pos="2127"/>
                <w:tab w:val="left" w:pos="4536"/>
              </w:tabs>
              <w:jc w:val="both"/>
              <w:rPr>
                <w:sz w:val="22"/>
                <w:szCs w:val="22"/>
                <w:lang w:val="ro-RO"/>
              </w:rPr>
            </w:pPr>
          </w:p>
          <w:p w:rsidR="00F6051D" w:rsidRPr="00F6051D" w:rsidRDefault="00F6051D" w:rsidP="00F6051D">
            <w:pPr>
              <w:tabs>
                <w:tab w:val="left" w:pos="709"/>
                <w:tab w:val="left" w:pos="1418"/>
                <w:tab w:val="left" w:pos="2127"/>
                <w:tab w:val="left" w:pos="4536"/>
              </w:tabs>
              <w:jc w:val="both"/>
              <w:rPr>
                <w:lang w:eastAsia="zh-CN"/>
              </w:rPr>
            </w:pPr>
            <w:r w:rsidRPr="00F6051D">
              <w:rPr>
                <w:sz w:val="22"/>
                <w:szCs w:val="22"/>
                <w:lang w:val="ro-RO"/>
              </w:rPr>
              <w:t xml:space="preserve">În cazul comerializării prin intermediar sau al procesării şi comerializării prin alti membri OIPA/cooperativei/grupului de lucru expertul </w:t>
            </w:r>
            <w:r w:rsidRPr="00F6051D">
              <w:rPr>
                <w:sz w:val="22"/>
                <w:szCs w:val="22"/>
              </w:rPr>
              <w:t>verifică în ONRC pentru persoanele juridice respective dacă aceştia au punct de lucru autorizat unde se desfăşoară operaţiunile prevăzute în precontracte.</w:t>
            </w:r>
          </w:p>
          <w:p w:rsidR="00F6051D" w:rsidRPr="00F6051D" w:rsidRDefault="00F6051D" w:rsidP="00F6051D">
            <w:pPr>
              <w:tabs>
                <w:tab w:val="left" w:pos="709"/>
                <w:tab w:val="left" w:pos="1418"/>
                <w:tab w:val="left" w:pos="2127"/>
                <w:tab w:val="left" w:pos="4536"/>
              </w:tabs>
              <w:jc w:val="both"/>
              <w:rPr>
                <w:sz w:val="22"/>
                <w:szCs w:val="22"/>
                <w:lang w:val="ro-RO"/>
              </w:rPr>
            </w:pPr>
          </w:p>
          <w:p w:rsidR="00F6051D" w:rsidRPr="00F6051D" w:rsidRDefault="00F6051D" w:rsidP="00F6051D">
            <w:pPr>
              <w:tabs>
                <w:tab w:val="left" w:pos="709"/>
                <w:tab w:val="left" w:pos="1418"/>
                <w:tab w:val="left" w:pos="2127"/>
                <w:tab w:val="left" w:pos="4536"/>
              </w:tabs>
              <w:jc w:val="both"/>
            </w:pPr>
            <w:r w:rsidRPr="00F6051D">
              <w:rPr>
                <w:sz w:val="22"/>
                <w:szCs w:val="22"/>
                <w:lang w:val="pt-BR" w:eastAsia="ro-RO"/>
              </w:rPr>
              <w:t>Procesarea (prelucrarea) unui produs agricol reprezintă: orice operaţiune efectuată asupra unui produs agricol (</w:t>
            </w:r>
            <w:r w:rsidRPr="00F6051D">
              <w:rPr>
                <w:sz w:val="22"/>
                <w:szCs w:val="22"/>
                <w:lang w:val="pt-BR"/>
              </w:rPr>
              <w:t>Anexa I la Tratatul de Instituire a CE)</w:t>
            </w:r>
            <w:r w:rsidRPr="00F6051D">
              <w:rPr>
                <w:sz w:val="22"/>
                <w:szCs w:val="22"/>
                <w:lang w:val="pt-BR" w:eastAsia="ro-RO"/>
              </w:rPr>
              <w:t xml:space="preserve"> şi având drept rezultat un produs care este, de asemenea, un produs agricol (</w:t>
            </w:r>
            <w:r w:rsidRPr="00F6051D">
              <w:rPr>
                <w:sz w:val="22"/>
                <w:szCs w:val="22"/>
                <w:lang w:val="pt-BR"/>
              </w:rPr>
              <w:t>Anexa I la Tratatul de Instituire a CE)</w:t>
            </w:r>
            <w:r w:rsidRPr="00F6051D">
              <w:rPr>
                <w:sz w:val="22"/>
                <w:szCs w:val="22"/>
                <w:lang w:val="pt-BR" w:eastAsia="ro-RO"/>
              </w:rPr>
              <w:t>, cu excepţia activităţilor realizate în exploataţia agricolă, necesare pentru pregătirea unui produs animal sau vegetal pentru prima vânzare.</w:t>
            </w:r>
          </w:p>
          <w:p w:rsidR="00F6051D" w:rsidRPr="00F6051D" w:rsidRDefault="00F6051D" w:rsidP="00F6051D">
            <w:pPr>
              <w:tabs>
                <w:tab w:val="left" w:pos="709"/>
                <w:tab w:val="left" w:pos="1418"/>
                <w:tab w:val="left" w:pos="2127"/>
                <w:tab w:val="left" w:pos="4536"/>
              </w:tabs>
              <w:jc w:val="both"/>
              <w:rPr>
                <w:sz w:val="22"/>
                <w:szCs w:val="22"/>
                <w:lang w:val="pt-BR" w:eastAsia="ro-RO"/>
              </w:rPr>
            </w:pPr>
          </w:p>
          <w:p w:rsidR="00F6051D" w:rsidRPr="00F6051D" w:rsidRDefault="00F6051D" w:rsidP="00F6051D">
            <w:pPr>
              <w:tabs>
                <w:tab w:val="left" w:pos="709"/>
                <w:tab w:val="left" w:pos="1418"/>
                <w:tab w:val="left" w:pos="2127"/>
                <w:tab w:val="left" w:pos="4536"/>
              </w:tabs>
              <w:jc w:val="both"/>
              <w:rPr>
                <w:lang w:eastAsia="zh-CN"/>
              </w:rPr>
            </w:pPr>
            <w:r w:rsidRPr="00F6051D">
              <w:rPr>
                <w:sz w:val="22"/>
                <w:szCs w:val="22"/>
              </w:rPr>
              <w:t>Se verifică dacă investiţia în componenta de prelucrare şi comercializare (dacă este cazul)  la nivelul exploatației agricole reprezintă minimum 10% din valoarea eligibilă a proiectului, aceasta fiind deasemenea condiţie de scorare.</w:t>
            </w:r>
          </w:p>
        </w:tc>
      </w:tr>
    </w:tbl>
    <w:p w:rsidR="00F6051D" w:rsidRPr="00F6051D" w:rsidRDefault="00176AFE" w:rsidP="00F6051D">
      <w:pPr>
        <w:jc w:val="both"/>
        <w:rPr>
          <w:b/>
          <w:sz w:val="22"/>
          <w:szCs w:val="22"/>
          <w:lang w:val="ro-RO"/>
        </w:rPr>
      </w:pPr>
      <w:r>
        <w:rPr>
          <w:b/>
          <w:sz w:val="22"/>
          <w:szCs w:val="22"/>
          <w:lang w:val="ro-RO"/>
        </w:rPr>
        <w:lastRenderedPageBreak/>
        <w:t>(max.5</w:t>
      </w:r>
      <w:r w:rsidR="00F6051D" w:rsidRPr="00F6051D">
        <w:rPr>
          <w:b/>
          <w:sz w:val="22"/>
          <w:szCs w:val="22"/>
          <w:lang w:val="ro-RO"/>
        </w:rPr>
        <w:t xml:space="preserve"> pct. daca Da si 0 daca NU)</w:t>
      </w:r>
    </w:p>
    <w:p w:rsidR="00F6051D" w:rsidRPr="00F6051D" w:rsidRDefault="00F6051D" w:rsidP="00F6051D">
      <w:pPr>
        <w:jc w:val="both"/>
        <w:rPr>
          <w:b/>
          <w:sz w:val="22"/>
          <w:szCs w:val="22"/>
          <w:lang w:val="ro-RO"/>
        </w:rPr>
      </w:pPr>
    </w:p>
    <w:p w:rsidR="00F6051D" w:rsidRPr="00F6051D" w:rsidRDefault="00F6051D" w:rsidP="00F6051D">
      <w:pPr>
        <w:jc w:val="both"/>
        <w:rPr>
          <w:b/>
          <w:sz w:val="22"/>
          <w:szCs w:val="22"/>
          <w:lang w:val="ro-RO"/>
        </w:rPr>
      </w:pPr>
    </w:p>
    <w:p w:rsidR="00F6051D" w:rsidRPr="00F6051D" w:rsidRDefault="00F6051D" w:rsidP="00F6051D">
      <w:pPr>
        <w:ind w:left="194"/>
      </w:pPr>
      <w:r w:rsidRPr="00F6051D">
        <w:rPr>
          <w:b/>
          <w:lang w:val="en-GB"/>
        </w:rPr>
        <w:lastRenderedPageBreak/>
        <w:t xml:space="preserve">CS 6. </w:t>
      </w:r>
      <w:r w:rsidRPr="00F6051D">
        <w:rPr>
          <w:b/>
        </w:rPr>
        <w:t xml:space="preserve">Principiul asocierii fermierilor (investițiile realizate de grupurile de producători, membrii lor şi cooperative) (maxim </w:t>
      </w:r>
      <w:r w:rsidR="00184E5B">
        <w:rPr>
          <w:b/>
        </w:rPr>
        <w:t xml:space="preserve">5 </w:t>
      </w:r>
      <w:r w:rsidRPr="00F6051D">
        <w:rPr>
          <w:b/>
        </w:rPr>
        <w:t>puncte)</w:t>
      </w:r>
    </w:p>
    <w:p w:rsidR="00F6051D" w:rsidRPr="00F6051D" w:rsidRDefault="00F6051D" w:rsidP="00F6051D">
      <w:pPr>
        <w:ind w:left="554"/>
      </w:pPr>
      <w:r w:rsidRPr="00F6051D">
        <w:rPr>
          <w:sz w:val="22"/>
          <w:lang w:val="en-GB"/>
        </w:rPr>
        <w:t>a)</w:t>
      </w:r>
      <w:r w:rsidRPr="00F6051D">
        <w:rPr>
          <w:sz w:val="22"/>
        </w:rPr>
        <w:t xml:space="preserve">Grup de producători sau Cooperativă;                       </w:t>
      </w:r>
      <w:r w:rsidRPr="00F6051D">
        <w:rPr>
          <w:sz w:val="22"/>
          <w:lang w:val="en-GB"/>
        </w:rPr>
        <w:t>5 puncte</w:t>
      </w:r>
    </w:p>
    <w:p w:rsidR="00F6051D" w:rsidRPr="00F6051D" w:rsidRDefault="00F6051D" w:rsidP="00F6051D">
      <w:pPr>
        <w:ind w:left="554"/>
        <w:jc w:val="both"/>
      </w:pPr>
      <w:r w:rsidRPr="00F6051D">
        <w:rPr>
          <w:sz w:val="22"/>
          <w:szCs w:val="22"/>
          <w:lang w:val="en-GB"/>
        </w:rPr>
        <w:t>b)</w:t>
      </w:r>
      <w:r w:rsidRPr="00F6051D">
        <w:rPr>
          <w:sz w:val="22"/>
          <w:szCs w:val="22"/>
          <w:lang w:val="ro-RO"/>
        </w:rPr>
        <w:t xml:space="preserve">Membru al unui grup de producători recunoscut preliminar, al unui grup de producători recunoscut sau al unei organizaţii de producători.   </w:t>
      </w:r>
      <w:r w:rsidR="00184E5B">
        <w:rPr>
          <w:sz w:val="22"/>
          <w:szCs w:val="22"/>
          <w:lang w:val="en-GB"/>
        </w:rPr>
        <w:t>3</w:t>
      </w:r>
      <w:r w:rsidRPr="00F6051D">
        <w:rPr>
          <w:sz w:val="22"/>
          <w:szCs w:val="22"/>
          <w:lang w:val="en-GB"/>
        </w:rPr>
        <w:t xml:space="preserve"> puncte</w:t>
      </w:r>
    </w:p>
    <w:p w:rsidR="00F6051D" w:rsidRPr="00F6051D" w:rsidRDefault="00F6051D" w:rsidP="00F6051D">
      <w:pPr>
        <w:jc w:val="both"/>
        <w:rPr>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6051D" w:rsidRPr="00F6051D" w:rsidTr="00500F78">
        <w:tc>
          <w:tcPr>
            <w:tcW w:w="4885" w:type="dxa"/>
            <w:shd w:val="clear" w:color="auto" w:fill="C0C0C0"/>
          </w:tcPr>
          <w:p w:rsidR="00F6051D" w:rsidRPr="00F6051D" w:rsidRDefault="00F6051D" w:rsidP="00F6051D">
            <w:pPr>
              <w:keepNext/>
              <w:spacing w:before="240" w:after="60"/>
              <w:outlineLvl w:val="0"/>
              <w:rPr>
                <w:b/>
                <w:bCs/>
                <w:kern w:val="32"/>
                <w:sz w:val="22"/>
                <w:szCs w:val="22"/>
                <w:lang w:val="ro-RO"/>
              </w:rPr>
            </w:pPr>
            <w:r w:rsidRPr="00F6051D">
              <w:rPr>
                <w:b/>
                <w:bCs/>
                <w:kern w:val="32"/>
                <w:sz w:val="22"/>
                <w:szCs w:val="22"/>
                <w:lang w:val="ro-RO"/>
              </w:rPr>
              <w:t>DOCUMENTE  PREZENTATE</w:t>
            </w:r>
          </w:p>
        </w:tc>
        <w:tc>
          <w:tcPr>
            <w:tcW w:w="4635" w:type="dxa"/>
            <w:shd w:val="clear" w:color="auto" w:fill="C0C0C0"/>
          </w:tcPr>
          <w:p w:rsidR="00F6051D" w:rsidRPr="00F6051D" w:rsidRDefault="00F6051D" w:rsidP="00F6051D">
            <w:pPr>
              <w:jc w:val="both"/>
              <w:rPr>
                <w:b/>
                <w:sz w:val="22"/>
                <w:szCs w:val="22"/>
                <w:lang w:val="pt-BR"/>
              </w:rPr>
            </w:pPr>
            <w:r w:rsidRPr="00F6051D">
              <w:rPr>
                <w:b/>
                <w:sz w:val="22"/>
                <w:szCs w:val="22"/>
                <w:lang w:val="pt-BR"/>
              </w:rPr>
              <w:t>PUNCTE DE VERIFICAT ÎN CADRUL DOCUMENTELOR  PREZENTATE</w:t>
            </w:r>
          </w:p>
        </w:tc>
      </w:tr>
      <w:tr w:rsidR="00F6051D" w:rsidRPr="00F6051D" w:rsidTr="00500F78">
        <w:tc>
          <w:tcPr>
            <w:tcW w:w="4885" w:type="dxa"/>
          </w:tcPr>
          <w:p w:rsidR="00F6051D" w:rsidRPr="00F6051D" w:rsidRDefault="00F6051D" w:rsidP="00F6051D">
            <w:pPr>
              <w:tabs>
                <w:tab w:val="left" w:pos="360"/>
              </w:tabs>
              <w:spacing w:line="276" w:lineRule="auto"/>
              <w:jc w:val="both"/>
              <w:rPr>
                <w:b/>
                <w:sz w:val="22"/>
                <w:szCs w:val="22"/>
                <w:lang w:val="it-IT"/>
              </w:rPr>
            </w:pPr>
            <w:r w:rsidRPr="00F6051D">
              <w:rPr>
                <w:b/>
                <w:sz w:val="22"/>
                <w:szCs w:val="22"/>
                <w:lang w:val="it-IT"/>
              </w:rPr>
              <w:t>19.1</w:t>
            </w:r>
            <w:r w:rsidRPr="00F6051D">
              <w:rPr>
                <w:b/>
                <w:sz w:val="22"/>
                <w:szCs w:val="22"/>
                <w:lang w:val="it-IT"/>
              </w:rPr>
              <w:tab/>
              <w:t>Documente solicitate pentru g</w:t>
            </w:r>
            <w:r w:rsidRPr="00F6051D">
              <w:rPr>
                <w:b/>
                <w:sz w:val="22"/>
                <w:szCs w:val="22"/>
              </w:rPr>
              <w:t>rup de producători sau cooperativă</w:t>
            </w:r>
          </w:p>
          <w:p w:rsidR="00F6051D" w:rsidRPr="00F6051D" w:rsidRDefault="00F6051D" w:rsidP="00F6051D">
            <w:pPr>
              <w:tabs>
                <w:tab w:val="left" w:pos="360"/>
              </w:tabs>
              <w:spacing w:line="276" w:lineRule="auto"/>
              <w:jc w:val="both"/>
              <w:rPr>
                <w:sz w:val="22"/>
                <w:szCs w:val="22"/>
                <w:lang w:val="it-IT"/>
              </w:rPr>
            </w:pPr>
            <w:r w:rsidRPr="00F6051D">
              <w:rPr>
                <w:b/>
                <w:sz w:val="22"/>
                <w:szCs w:val="22"/>
                <w:lang w:val="it-IT"/>
              </w:rPr>
              <w:t xml:space="preserve">a) Certificatul de înregistrare eliberat de oficiul registrului comerţului </w:t>
            </w:r>
            <w:r w:rsidRPr="00F6051D">
              <w:rPr>
                <w:sz w:val="22"/>
                <w:szCs w:val="22"/>
                <w:lang w:val="it-IT"/>
              </w:rPr>
              <w:t xml:space="preserve">conform legislaţiei în vigoare </w:t>
            </w:r>
          </w:p>
          <w:p w:rsidR="00F6051D" w:rsidRPr="00F6051D" w:rsidRDefault="00F6051D" w:rsidP="00F6051D">
            <w:pPr>
              <w:tabs>
                <w:tab w:val="left" w:pos="90"/>
              </w:tabs>
              <w:spacing w:line="276" w:lineRule="auto"/>
              <w:jc w:val="both"/>
              <w:rPr>
                <w:sz w:val="22"/>
                <w:szCs w:val="22"/>
                <w:lang w:val="it-IT"/>
              </w:rPr>
            </w:pPr>
            <w:r w:rsidRPr="00F6051D">
              <w:rPr>
                <w:b/>
                <w:sz w:val="22"/>
                <w:szCs w:val="22"/>
                <w:lang w:val="it-IT"/>
              </w:rPr>
              <w:t>b)</w:t>
            </w:r>
            <w:r w:rsidRPr="00F6051D">
              <w:rPr>
                <w:sz w:val="22"/>
                <w:szCs w:val="22"/>
                <w:lang w:val="it-IT"/>
              </w:rPr>
              <w:t xml:space="preserve">  Statutul pentru Societatea cooperativă agricolă (înfiinţată în baza Legii nr. 1/ 2005,) și Cooperativa agricolă (înfiinţată în baza Legii nr. 566/ 2004) cu modificările și completările ulterioare, din care sa reiasa ca </w:t>
            </w:r>
            <w:r w:rsidRPr="00F6051D">
              <w:rPr>
                <w:sz w:val="22"/>
                <w:szCs w:val="22"/>
              </w:rPr>
              <w:t>investiţiile realizate deservesc   interesele propriilor membri;</w:t>
            </w:r>
          </w:p>
          <w:p w:rsidR="00F6051D" w:rsidRPr="00F6051D" w:rsidRDefault="00F6051D" w:rsidP="00F6051D">
            <w:pPr>
              <w:spacing w:after="120" w:line="480" w:lineRule="auto"/>
              <w:jc w:val="both"/>
              <w:rPr>
                <w:b/>
                <w:sz w:val="22"/>
                <w:szCs w:val="22"/>
                <w:lang w:val="es-AR"/>
              </w:rPr>
            </w:pPr>
          </w:p>
          <w:p w:rsidR="00F6051D" w:rsidRPr="00F6051D" w:rsidRDefault="00F6051D" w:rsidP="00F6051D">
            <w:pPr>
              <w:spacing w:after="120" w:line="480" w:lineRule="auto"/>
              <w:jc w:val="both"/>
              <w:rPr>
                <w:b/>
                <w:sz w:val="22"/>
                <w:szCs w:val="22"/>
                <w:lang w:val="es-AR"/>
              </w:rPr>
            </w:pPr>
            <w:r w:rsidRPr="00F6051D">
              <w:rPr>
                <w:b/>
                <w:sz w:val="22"/>
                <w:szCs w:val="22"/>
                <w:lang w:val="es-AR"/>
              </w:rPr>
              <w:t>sau</w:t>
            </w:r>
          </w:p>
          <w:p w:rsidR="00F6051D" w:rsidRPr="00F6051D" w:rsidRDefault="00F6051D" w:rsidP="00F6051D">
            <w:pPr>
              <w:spacing w:after="120" w:line="276" w:lineRule="auto"/>
              <w:jc w:val="both"/>
              <w:rPr>
                <w:sz w:val="22"/>
                <w:szCs w:val="22"/>
                <w:u w:val="single"/>
                <w:lang w:val="ro-RO"/>
              </w:rPr>
            </w:pPr>
            <w:r w:rsidRPr="00F6051D">
              <w:rPr>
                <w:b/>
                <w:sz w:val="22"/>
                <w:szCs w:val="22"/>
                <w:lang w:val="ro-RO"/>
              </w:rPr>
              <w:t xml:space="preserve">Site MADR </w:t>
            </w:r>
            <w:hyperlink r:id="rId11" w:history="1">
              <w:r w:rsidRPr="00F6051D">
                <w:rPr>
                  <w:sz w:val="22"/>
                  <w:szCs w:val="22"/>
                  <w:u w:val="single"/>
                  <w:lang w:val="ro-RO"/>
                </w:rPr>
                <w:t>Dezvoltare Rurala</w:t>
              </w:r>
            </w:hyperlink>
            <w:r w:rsidRPr="00F6051D">
              <w:rPr>
                <w:sz w:val="22"/>
                <w:szCs w:val="22"/>
                <w:lang w:val="ro-RO"/>
              </w:rPr>
              <w:t xml:space="preserve"> &gt;&gt;</w:t>
            </w:r>
            <w:hyperlink r:id="rId12" w:history="1">
              <w:r w:rsidRPr="00F6051D">
                <w:rPr>
                  <w:sz w:val="22"/>
                  <w:szCs w:val="22"/>
                  <w:u w:val="single"/>
                  <w:lang w:val="ro-RO"/>
                </w:rPr>
                <w:t>Grupurile si organizatiile de producatori recunoscute</w:t>
              </w:r>
            </w:hyperlink>
          </w:p>
          <w:p w:rsidR="00F6051D" w:rsidRPr="00F6051D" w:rsidRDefault="00F6051D" w:rsidP="00F6051D">
            <w:pPr>
              <w:tabs>
                <w:tab w:val="left" w:pos="0"/>
              </w:tabs>
              <w:jc w:val="both"/>
              <w:rPr>
                <w:sz w:val="22"/>
                <w:szCs w:val="22"/>
                <w:lang w:val="ro-RO" w:eastAsia="fr-FR"/>
              </w:rPr>
            </w:pPr>
            <w:r w:rsidRPr="00F6051D">
              <w:rPr>
                <w:b/>
                <w:sz w:val="22"/>
                <w:szCs w:val="22"/>
                <w:lang w:val="ro-RO"/>
              </w:rPr>
              <w:t xml:space="preserve">19.2 Documente  solicitate pentru membru al </w:t>
            </w:r>
            <w:r w:rsidRPr="00F6051D">
              <w:rPr>
                <w:b/>
                <w:sz w:val="22"/>
                <w:szCs w:val="22"/>
              </w:rPr>
              <w:t>unui grup de producatori recunoscut preliminar, al unui grup de producatori recunoscut sau al unei organizații de producători</w:t>
            </w:r>
            <w:r w:rsidRPr="00F6051D">
              <w:rPr>
                <w:b/>
                <w:sz w:val="22"/>
                <w:szCs w:val="22"/>
                <w:lang w:val="ro-RO"/>
              </w:rPr>
              <w:t xml:space="preserve"> </w:t>
            </w:r>
            <w:r w:rsidRPr="00F6051D">
              <w:rPr>
                <w:b/>
                <w:sz w:val="22"/>
                <w:szCs w:val="22"/>
                <w:lang w:val="ro-RO" w:eastAsia="fr-FR"/>
              </w:rPr>
              <w:t>Document</w:t>
            </w:r>
            <w:r w:rsidRPr="00F6051D">
              <w:rPr>
                <w:sz w:val="22"/>
                <w:szCs w:val="22"/>
                <w:lang w:val="ro-RO" w:eastAsia="fr-FR"/>
              </w:rPr>
              <w:t xml:space="preserve"> emis de către grupul de producători/ organizația de producători/ grup recunoscut preliminar</w:t>
            </w:r>
            <w:r w:rsidRPr="00F6051D">
              <w:rPr>
                <w:sz w:val="22"/>
                <w:szCs w:val="22"/>
                <w:lang w:val="ro-RO"/>
              </w:rPr>
              <w:t>,</w:t>
            </w:r>
            <w:r w:rsidRPr="00F6051D">
              <w:rPr>
                <w:sz w:val="22"/>
                <w:szCs w:val="22"/>
                <w:lang w:val="pt-BR" w:eastAsia="fr-FR"/>
              </w:rPr>
              <w:t xml:space="preserve"> </w:t>
            </w:r>
            <w:r w:rsidRPr="00F6051D">
              <w:rPr>
                <w:sz w:val="22"/>
                <w:szCs w:val="22"/>
                <w:lang w:val="ro-RO" w:eastAsia="fr-FR"/>
              </w:rPr>
              <w:t xml:space="preserve">din care să reiasă că </w:t>
            </w:r>
            <w:r w:rsidRPr="00F6051D">
              <w:rPr>
                <w:b/>
                <w:sz w:val="22"/>
                <w:szCs w:val="22"/>
                <w:lang w:val="ro-RO" w:eastAsia="fr-FR"/>
              </w:rPr>
              <w:t>solicitantul este membru al acesteia</w:t>
            </w:r>
            <w:r w:rsidRPr="00F6051D">
              <w:rPr>
                <w:sz w:val="22"/>
                <w:szCs w:val="22"/>
                <w:lang w:val="ro-RO" w:eastAsia="fr-FR"/>
              </w:rPr>
              <w:t xml:space="preserve"> însoţit de documentul de înfiinţare al acestora  (act constitutiv si statut), </w:t>
            </w:r>
          </w:p>
          <w:p w:rsidR="00F6051D" w:rsidRPr="00F6051D" w:rsidRDefault="00F6051D" w:rsidP="00F6051D">
            <w:pPr>
              <w:spacing w:line="276" w:lineRule="auto"/>
              <w:jc w:val="both"/>
              <w:rPr>
                <w:sz w:val="22"/>
                <w:szCs w:val="22"/>
                <w:u w:val="single"/>
                <w:lang w:val="ro-RO"/>
              </w:rPr>
            </w:pPr>
            <w:r w:rsidRPr="00F6051D">
              <w:rPr>
                <w:b/>
                <w:sz w:val="22"/>
                <w:szCs w:val="22"/>
                <w:lang w:val="ro-RO"/>
              </w:rPr>
              <w:t xml:space="preserve">Site MADR </w:t>
            </w:r>
            <w:hyperlink r:id="rId13" w:history="1">
              <w:r w:rsidRPr="00F6051D">
                <w:rPr>
                  <w:sz w:val="22"/>
                  <w:szCs w:val="22"/>
                  <w:u w:val="single"/>
                  <w:lang w:val="ro-RO"/>
                </w:rPr>
                <w:t>Dezvoltare Rurala</w:t>
              </w:r>
            </w:hyperlink>
            <w:r w:rsidRPr="00F6051D">
              <w:rPr>
                <w:sz w:val="22"/>
                <w:szCs w:val="22"/>
                <w:lang w:val="ro-RO"/>
              </w:rPr>
              <w:t xml:space="preserve"> &gt;&gt;</w:t>
            </w:r>
            <w:hyperlink r:id="rId14" w:history="1">
              <w:r w:rsidRPr="00F6051D">
                <w:rPr>
                  <w:sz w:val="22"/>
                  <w:szCs w:val="22"/>
                  <w:u w:val="single"/>
                  <w:lang w:val="ro-RO"/>
                </w:rPr>
                <w:t>Grupurile si organizatiile de producatori recunoscute</w:t>
              </w:r>
            </w:hyperlink>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before="120" w:line="276" w:lineRule="auto"/>
              <w:jc w:val="both"/>
              <w:rPr>
                <w:b/>
                <w:sz w:val="22"/>
                <w:szCs w:val="22"/>
              </w:rPr>
            </w:pPr>
          </w:p>
          <w:p w:rsidR="00F6051D" w:rsidRPr="00F6051D" w:rsidRDefault="00F6051D" w:rsidP="00F6051D">
            <w:pPr>
              <w:spacing w:line="276" w:lineRule="auto"/>
              <w:jc w:val="both"/>
              <w:rPr>
                <w:b/>
                <w:sz w:val="22"/>
                <w:szCs w:val="22"/>
              </w:rPr>
            </w:pPr>
          </w:p>
        </w:tc>
        <w:tc>
          <w:tcPr>
            <w:tcW w:w="4635" w:type="dxa"/>
          </w:tcPr>
          <w:p w:rsidR="00F6051D" w:rsidRPr="00F6051D" w:rsidRDefault="00F6051D" w:rsidP="00F6051D">
            <w:pPr>
              <w:jc w:val="both"/>
              <w:rPr>
                <w:sz w:val="22"/>
                <w:szCs w:val="22"/>
                <w:lang w:val="ro-RO"/>
              </w:rPr>
            </w:pPr>
            <w:r w:rsidRPr="00F6051D">
              <w:rPr>
                <w:b/>
                <w:sz w:val="22"/>
                <w:szCs w:val="22"/>
                <w:lang w:val="it-IT"/>
              </w:rPr>
              <w:lastRenderedPageBreak/>
              <w:t>Documente solicitate pentru g</w:t>
            </w:r>
            <w:r w:rsidRPr="00F6051D">
              <w:rPr>
                <w:b/>
                <w:sz w:val="22"/>
                <w:szCs w:val="22"/>
              </w:rPr>
              <w:t>rup de producători sau cooperativă</w:t>
            </w:r>
          </w:p>
          <w:p w:rsidR="00F6051D" w:rsidRPr="00F6051D" w:rsidRDefault="00F6051D" w:rsidP="00F6051D">
            <w:pPr>
              <w:tabs>
                <w:tab w:val="left" w:pos="725"/>
              </w:tabs>
              <w:jc w:val="both"/>
              <w:rPr>
                <w:sz w:val="22"/>
                <w:szCs w:val="22"/>
              </w:rPr>
            </w:pPr>
            <w:r w:rsidRPr="00F6051D">
              <w:rPr>
                <w:sz w:val="22"/>
                <w:szCs w:val="22"/>
                <w:lang w:val="ro-RO"/>
              </w:rPr>
              <w:t>Pentru verificarea acestui  principiu de selecţie, expertul verifica documentele prin care se demonstreaza că solicitantul  se încadrează în categoria</w:t>
            </w:r>
            <w:r w:rsidRPr="00F6051D">
              <w:rPr>
                <w:sz w:val="22"/>
                <w:szCs w:val="22"/>
              </w:rPr>
              <w:t>:</w:t>
            </w:r>
          </w:p>
          <w:p w:rsidR="00F6051D" w:rsidRPr="00F6051D" w:rsidRDefault="00F6051D" w:rsidP="00F6051D">
            <w:pPr>
              <w:tabs>
                <w:tab w:val="left" w:pos="360"/>
              </w:tabs>
              <w:spacing w:line="276" w:lineRule="auto"/>
              <w:jc w:val="both"/>
              <w:rPr>
                <w:color w:val="000000"/>
                <w:sz w:val="22"/>
                <w:szCs w:val="22"/>
                <w:lang w:val="ro-RO"/>
              </w:rPr>
            </w:pPr>
            <w:r w:rsidRPr="00F6051D">
              <w:rPr>
                <w:b/>
                <w:sz w:val="22"/>
                <w:szCs w:val="22"/>
                <w:lang w:val="ro-RO"/>
              </w:rPr>
              <w:t>1. Solicitantul</w:t>
            </w:r>
            <w:r w:rsidRPr="00F6051D">
              <w:rPr>
                <w:sz w:val="22"/>
                <w:szCs w:val="22"/>
                <w:lang w:val="ro-RO"/>
              </w:rPr>
              <w:t xml:space="preserve"> este </w:t>
            </w:r>
            <w:r w:rsidRPr="00F6051D">
              <w:rPr>
                <w:sz w:val="22"/>
                <w:szCs w:val="22"/>
                <w:lang w:val="it-IT"/>
              </w:rPr>
              <w:t>g</w:t>
            </w:r>
            <w:r w:rsidRPr="00F6051D">
              <w:rPr>
                <w:sz w:val="22"/>
                <w:szCs w:val="22"/>
              </w:rPr>
              <w:t>rup de producători sau cooperativă care activea</w:t>
            </w:r>
            <w:r w:rsidRPr="00F6051D">
              <w:rPr>
                <w:sz w:val="22"/>
                <w:szCs w:val="22"/>
                <w:lang w:val="ro-RO"/>
              </w:rPr>
              <w:t xml:space="preserve">ză </w:t>
            </w:r>
            <w:r w:rsidRPr="00F6051D">
              <w:rPr>
                <w:bCs/>
                <w:iCs/>
                <w:sz w:val="22"/>
                <w:szCs w:val="22"/>
              </w:rPr>
              <w:t>în domeniul proiectului</w:t>
            </w:r>
            <w:r w:rsidRPr="00F6051D">
              <w:rPr>
                <w:i/>
                <w:sz w:val="22"/>
                <w:szCs w:val="22"/>
                <w:lang w:val="ro-RO"/>
              </w:rPr>
              <w:t>:</w:t>
            </w:r>
          </w:p>
          <w:p w:rsidR="00F6051D" w:rsidRPr="00F6051D" w:rsidRDefault="00F6051D" w:rsidP="00F6051D">
            <w:pPr>
              <w:numPr>
                <w:ilvl w:val="3"/>
                <w:numId w:val="27"/>
              </w:numPr>
              <w:ind w:left="155" w:firstLine="30"/>
              <w:jc w:val="both"/>
              <w:rPr>
                <w:i/>
                <w:color w:val="000000"/>
                <w:sz w:val="22"/>
                <w:szCs w:val="22"/>
                <w:lang w:val="it-IT"/>
              </w:rPr>
            </w:pPr>
            <w:r w:rsidRPr="00F6051D">
              <w:rPr>
                <w:i/>
                <w:color w:val="000000"/>
                <w:sz w:val="22"/>
                <w:szCs w:val="22"/>
                <w:lang w:val="it-IT"/>
              </w:rPr>
              <w:t>grup de producatori, constituit conform OG nr. 37/2005, aprobata cu modificari si completari de Legea nr. 338/2005/;</w:t>
            </w:r>
          </w:p>
          <w:p w:rsidR="00F6051D" w:rsidRPr="00F6051D" w:rsidRDefault="00F6051D" w:rsidP="00F6051D">
            <w:pPr>
              <w:jc w:val="both"/>
              <w:rPr>
                <w:sz w:val="22"/>
                <w:szCs w:val="22"/>
                <w:lang w:val="it-IT"/>
              </w:rPr>
            </w:pPr>
            <w:r w:rsidRPr="00F6051D">
              <w:rPr>
                <w:sz w:val="22"/>
                <w:szCs w:val="22"/>
                <w:lang w:val="ro-RO"/>
              </w:rPr>
              <w:t xml:space="preserve">Expertul verifică dacă grupul  de producători se regăseşte pe site-ul MADR, în secţiunea </w:t>
            </w:r>
            <w:hyperlink r:id="rId15" w:history="1">
              <w:r w:rsidRPr="00F6051D">
                <w:rPr>
                  <w:sz w:val="22"/>
                  <w:szCs w:val="22"/>
                  <w:u w:val="single"/>
                  <w:lang w:val="ro-RO"/>
                </w:rPr>
                <w:t>Dezvoltare Rurala</w:t>
              </w:r>
            </w:hyperlink>
            <w:r w:rsidRPr="00F6051D">
              <w:rPr>
                <w:sz w:val="22"/>
                <w:szCs w:val="22"/>
                <w:lang w:val="ro-RO"/>
              </w:rPr>
              <w:t xml:space="preserve"> &gt;&gt;</w:t>
            </w:r>
            <w:hyperlink r:id="rId16" w:history="1">
              <w:r w:rsidRPr="00F6051D">
                <w:rPr>
                  <w:sz w:val="22"/>
                  <w:szCs w:val="22"/>
                  <w:u w:val="single"/>
                  <w:lang w:val="ro-RO"/>
                </w:rPr>
                <w:t>Grupurile si organizatiile de producatori recunoscute</w:t>
              </w:r>
            </w:hyperlink>
            <w:r w:rsidRPr="00F6051D">
              <w:rPr>
                <w:sz w:val="22"/>
                <w:szCs w:val="22"/>
                <w:lang w:val="it-IT"/>
              </w:rPr>
              <w:t xml:space="preserve"> si se tipăreşte pagina cu rezultatul verificării.</w:t>
            </w:r>
          </w:p>
          <w:p w:rsidR="00F6051D" w:rsidRPr="00F6051D" w:rsidRDefault="00F6051D" w:rsidP="00F6051D">
            <w:pPr>
              <w:numPr>
                <w:ilvl w:val="3"/>
                <w:numId w:val="27"/>
              </w:numPr>
              <w:tabs>
                <w:tab w:val="num" w:pos="155"/>
              </w:tabs>
              <w:spacing w:after="200" w:line="276" w:lineRule="auto"/>
              <w:ind w:left="155"/>
              <w:contextualSpacing/>
              <w:jc w:val="both"/>
              <w:rPr>
                <w:rFonts w:eastAsia="Calibri"/>
                <w:i/>
                <w:color w:val="000000"/>
                <w:sz w:val="22"/>
                <w:szCs w:val="22"/>
                <w:lang w:val="ro-RO"/>
              </w:rPr>
            </w:pPr>
            <w:r w:rsidRPr="00F6051D">
              <w:rPr>
                <w:rFonts w:eastAsia="Calibri"/>
                <w:i/>
                <w:sz w:val="22"/>
                <w:szCs w:val="22"/>
                <w:lang w:val="ro-RO"/>
              </w:rPr>
              <w:t>societate cooperativa agricola, constituita conform Legii nr. 1/2005 care activează în sectorul pomicol;</w:t>
            </w:r>
          </w:p>
          <w:p w:rsidR="00F6051D" w:rsidRPr="00F6051D" w:rsidRDefault="00F6051D" w:rsidP="00F6051D">
            <w:pPr>
              <w:numPr>
                <w:ilvl w:val="3"/>
                <w:numId w:val="27"/>
              </w:numPr>
              <w:ind w:left="65"/>
              <w:jc w:val="both"/>
              <w:rPr>
                <w:i/>
                <w:color w:val="000000"/>
                <w:sz w:val="22"/>
                <w:szCs w:val="22"/>
                <w:lang w:val="it-IT"/>
              </w:rPr>
            </w:pPr>
            <w:r w:rsidRPr="00F6051D">
              <w:rPr>
                <w:i/>
                <w:sz w:val="22"/>
                <w:szCs w:val="22"/>
                <w:lang w:val="it-IT"/>
              </w:rPr>
              <w:t>cooperativa agricola, constituita conform Legii nr. 566/2004, cu modificarile si completarile ulterioare, care activează în sectorul pomicol.</w:t>
            </w:r>
          </w:p>
          <w:p w:rsidR="00F6051D" w:rsidRPr="00F6051D" w:rsidRDefault="00F6051D" w:rsidP="00F6051D">
            <w:pPr>
              <w:jc w:val="both"/>
              <w:rPr>
                <w:sz w:val="22"/>
                <w:szCs w:val="22"/>
                <w:lang w:val="pt-BR"/>
              </w:rPr>
            </w:pPr>
            <w:r w:rsidRPr="00F6051D">
              <w:rPr>
                <w:sz w:val="22"/>
                <w:szCs w:val="22"/>
                <w:lang w:val="pt-BR"/>
              </w:rPr>
              <w:t xml:space="preserve">Daca in urma verificarii, expertul constata ca solicitantul indeplineste conditiile de mai sus, va inscrie punctajul acordat in coloana “scor”, in rubrica specifica acestui criteriu. </w:t>
            </w:r>
          </w:p>
          <w:p w:rsidR="00F6051D" w:rsidRPr="00F6051D" w:rsidRDefault="00F6051D" w:rsidP="00F6051D">
            <w:pPr>
              <w:tabs>
                <w:tab w:val="left" w:pos="6700"/>
              </w:tabs>
              <w:spacing w:line="276" w:lineRule="auto"/>
              <w:jc w:val="both"/>
              <w:rPr>
                <w:noProof/>
                <w:sz w:val="22"/>
                <w:szCs w:val="22"/>
              </w:rPr>
            </w:pPr>
            <w:r w:rsidRPr="00F6051D">
              <w:rPr>
                <w:sz w:val="22"/>
                <w:szCs w:val="22"/>
                <w:lang w:val="it-IT"/>
              </w:rPr>
              <w:t>In cazul in care solicitantul nu se regaseste in niciuna din situatiile de mai sus,  expertul nu va acorda punctaj la acest criteriu si va inscrie “0” in rubrica aferenta</w:t>
            </w:r>
            <w:r w:rsidRPr="00F6051D">
              <w:rPr>
                <w:sz w:val="22"/>
                <w:szCs w:val="22"/>
                <w:lang w:val="ro-RO"/>
              </w:rPr>
              <w:t>.</w:t>
            </w:r>
          </w:p>
          <w:p w:rsidR="00F6051D" w:rsidRPr="00F6051D" w:rsidRDefault="00F6051D" w:rsidP="00F6051D">
            <w:pPr>
              <w:jc w:val="both"/>
              <w:rPr>
                <w:i/>
                <w:sz w:val="22"/>
                <w:szCs w:val="22"/>
                <w:lang w:val="it-IT"/>
              </w:rPr>
            </w:pPr>
          </w:p>
          <w:p w:rsidR="00F6051D" w:rsidRPr="00F6051D" w:rsidRDefault="00F6051D" w:rsidP="00F6051D">
            <w:pPr>
              <w:ind w:left="65"/>
              <w:jc w:val="both"/>
              <w:rPr>
                <w:i/>
                <w:color w:val="000000"/>
                <w:sz w:val="22"/>
                <w:szCs w:val="22"/>
                <w:lang w:val="it-IT"/>
              </w:rPr>
            </w:pPr>
            <w:r w:rsidRPr="00F6051D">
              <w:rPr>
                <w:b/>
                <w:sz w:val="22"/>
                <w:szCs w:val="22"/>
                <w:lang w:val="pt-BR"/>
              </w:rPr>
              <w:t xml:space="preserve">2. </w:t>
            </w:r>
            <w:r w:rsidRPr="00F6051D">
              <w:rPr>
                <w:sz w:val="22"/>
                <w:szCs w:val="22"/>
                <w:lang w:val="pt-BR"/>
              </w:rPr>
              <w:t xml:space="preserve">Solicitantul este membru al uneia din </w:t>
            </w:r>
            <w:r w:rsidRPr="00F6051D">
              <w:rPr>
                <w:sz w:val="22"/>
                <w:szCs w:val="22"/>
                <w:lang w:val="pt-BR"/>
              </w:rPr>
              <w:lastRenderedPageBreak/>
              <w:t>urm</w:t>
            </w:r>
            <w:r w:rsidRPr="00F6051D">
              <w:rPr>
                <w:sz w:val="22"/>
                <w:szCs w:val="22"/>
                <w:lang w:val="ro-RO"/>
              </w:rPr>
              <w:t>ă</w:t>
            </w:r>
            <w:r w:rsidRPr="00F6051D">
              <w:rPr>
                <w:sz w:val="22"/>
                <w:szCs w:val="22"/>
                <w:lang w:val="pt-BR"/>
              </w:rPr>
              <w:t>toarele forme asociative:</w:t>
            </w:r>
            <w:r w:rsidRPr="00F6051D">
              <w:rPr>
                <w:i/>
                <w:color w:val="000000"/>
                <w:sz w:val="22"/>
                <w:szCs w:val="22"/>
                <w:lang w:val="it-IT"/>
              </w:rPr>
              <w:t>grup de producatori, constituit conform OG nr. 37/2005, aprobata cu modificari si completari de Legea nr. 338/2005/,</w:t>
            </w:r>
            <w:r w:rsidRPr="00F6051D">
              <w:rPr>
                <w:i/>
                <w:sz w:val="22"/>
                <w:szCs w:val="22"/>
              </w:rPr>
              <w:t xml:space="preserve"> </w:t>
            </w:r>
            <w:r w:rsidRPr="00F6051D">
              <w:rPr>
                <w:b/>
                <w:i/>
                <w:sz w:val="22"/>
                <w:szCs w:val="22"/>
              </w:rPr>
              <w:t xml:space="preserve">grup de producători in sectorul legume si fructe </w:t>
            </w:r>
            <w:r w:rsidRPr="00F6051D">
              <w:rPr>
                <w:i/>
                <w:sz w:val="22"/>
                <w:szCs w:val="22"/>
              </w:rPr>
              <w:t>(recunoscut preliminar), constituit conform HG nr.1078/2008 privind acordarea de sprijin financiar grupurilor de producători recunoscute preliminar si organizaţiilor de producători in sectorul fructe şi legume, organizație de producători.</w:t>
            </w:r>
            <w:r w:rsidRPr="00F6051D">
              <w:rPr>
                <w:i/>
                <w:color w:val="000000"/>
                <w:sz w:val="22"/>
                <w:szCs w:val="22"/>
                <w:lang w:val="it-IT"/>
              </w:rPr>
              <w:t>;</w:t>
            </w:r>
          </w:p>
          <w:p w:rsidR="00F6051D" w:rsidRPr="00F6051D" w:rsidRDefault="00F6051D" w:rsidP="00F6051D">
            <w:pPr>
              <w:jc w:val="both"/>
              <w:rPr>
                <w:sz w:val="22"/>
                <w:szCs w:val="22"/>
              </w:rPr>
            </w:pPr>
            <w:r w:rsidRPr="00F6051D">
              <w:rPr>
                <w:sz w:val="22"/>
                <w:szCs w:val="22"/>
                <w:lang w:val="ro-RO"/>
              </w:rPr>
              <w:t xml:space="preserve">Se verifica existenta documentelor de infiintare a formei asociative (act constitutiv, hotarare judecatoreasca) şi documentele care atestă </w:t>
            </w:r>
            <w:r w:rsidRPr="00F6051D">
              <w:rPr>
                <w:sz w:val="22"/>
                <w:szCs w:val="22"/>
                <w:lang w:val="pt-BR" w:eastAsia="fr-FR"/>
              </w:rPr>
              <w:t>că solicitantul este membru al acesteia.</w:t>
            </w:r>
            <w:r w:rsidRPr="00F6051D">
              <w:rPr>
                <w:sz w:val="22"/>
                <w:szCs w:val="22"/>
              </w:rPr>
              <w:t xml:space="preserve">Activitatea propusa prin proiect trebuie sa se regaseasca in una din activitatile formei asociative mentionate in statut.  </w:t>
            </w:r>
          </w:p>
          <w:p w:rsidR="00F6051D" w:rsidRPr="00F6051D" w:rsidRDefault="00F6051D" w:rsidP="00F6051D">
            <w:pPr>
              <w:jc w:val="both"/>
              <w:rPr>
                <w:i/>
                <w:sz w:val="22"/>
                <w:szCs w:val="22"/>
                <w:lang w:val="pt-BR"/>
              </w:rPr>
            </w:pPr>
            <w:r w:rsidRPr="00F6051D">
              <w:rPr>
                <w:sz w:val="22"/>
                <w:szCs w:val="22"/>
                <w:lang w:val="pt-BR"/>
              </w:rPr>
              <w:t>Pentru societatile cooperative agricole/cooperative agricole recunoscute ca grup de producători, expertul verifică daca gradul cooperativei permite primirea de membri de tipul solicitantului</w:t>
            </w:r>
            <w:r w:rsidRPr="00F6051D">
              <w:rPr>
                <w:i/>
                <w:sz w:val="22"/>
                <w:szCs w:val="22"/>
                <w:lang w:val="pt-BR"/>
              </w:rPr>
              <w:t>.</w:t>
            </w:r>
          </w:p>
          <w:p w:rsidR="00F6051D" w:rsidRPr="00F6051D" w:rsidRDefault="00F6051D" w:rsidP="00F6051D">
            <w:pPr>
              <w:jc w:val="both"/>
              <w:rPr>
                <w:sz w:val="22"/>
                <w:szCs w:val="22"/>
                <w:lang w:val="ro-RO"/>
              </w:rPr>
            </w:pPr>
          </w:p>
          <w:p w:rsidR="00F6051D" w:rsidRPr="00F6051D" w:rsidRDefault="00F6051D" w:rsidP="00F6051D">
            <w:pPr>
              <w:jc w:val="both"/>
              <w:rPr>
                <w:sz w:val="22"/>
                <w:szCs w:val="22"/>
                <w:lang w:val="pt-BR"/>
              </w:rPr>
            </w:pPr>
            <w:r w:rsidRPr="00F6051D">
              <w:rPr>
                <w:sz w:val="22"/>
                <w:szCs w:val="22"/>
                <w:lang w:val="pt-BR"/>
              </w:rPr>
              <w:t xml:space="preserve">Daca in urma verificarii, expertul constata ca solicitantul indeplineste conditiile de mai sus, va inscrie punctajul acordat in coloana “scor”, in rubrica specifica acestui criteriu. </w:t>
            </w:r>
          </w:p>
          <w:p w:rsidR="00F6051D" w:rsidRPr="00F6051D" w:rsidRDefault="00F6051D" w:rsidP="00F6051D">
            <w:pPr>
              <w:tabs>
                <w:tab w:val="left" w:pos="6700"/>
              </w:tabs>
              <w:spacing w:line="276" w:lineRule="auto"/>
              <w:jc w:val="both"/>
              <w:rPr>
                <w:noProof/>
                <w:sz w:val="22"/>
                <w:szCs w:val="22"/>
              </w:rPr>
            </w:pPr>
            <w:r w:rsidRPr="00F6051D">
              <w:rPr>
                <w:sz w:val="22"/>
                <w:szCs w:val="22"/>
                <w:lang w:val="it-IT"/>
              </w:rPr>
              <w:t>In cazul in care solicitantul nu se regaseste in niciuna din situatiile de mai sus,  expertul nu va acorda punctaj la acest criteriu si va inscrie “0” in rubrica aferenta</w:t>
            </w:r>
            <w:r w:rsidRPr="00F6051D">
              <w:rPr>
                <w:sz w:val="22"/>
                <w:szCs w:val="22"/>
                <w:lang w:val="ro-RO"/>
              </w:rPr>
              <w:t>.</w:t>
            </w:r>
          </w:p>
          <w:p w:rsidR="00F6051D" w:rsidRPr="00F6051D" w:rsidRDefault="00F6051D" w:rsidP="00F6051D">
            <w:pPr>
              <w:tabs>
                <w:tab w:val="left" w:pos="6700"/>
              </w:tabs>
              <w:spacing w:line="276" w:lineRule="auto"/>
              <w:jc w:val="both"/>
              <w:rPr>
                <w:noProof/>
                <w:sz w:val="22"/>
                <w:szCs w:val="22"/>
              </w:rPr>
            </w:pPr>
            <w:r w:rsidRPr="00F6051D">
              <w:rPr>
                <w:sz w:val="22"/>
                <w:szCs w:val="22"/>
                <w:lang w:val="ro-RO"/>
              </w:rPr>
              <w:t xml:space="preserve">Expertul verifică dacă  </w:t>
            </w:r>
            <w:r w:rsidRPr="00F6051D">
              <w:rPr>
                <w:sz w:val="22"/>
                <w:szCs w:val="22"/>
              </w:rPr>
              <w:t>grupul de producatori recunoscut preliminar, grupul de producatori recunoscut sau organizația de producător</w:t>
            </w:r>
            <w:r w:rsidRPr="00F6051D">
              <w:rPr>
                <w:b/>
                <w:sz w:val="22"/>
                <w:szCs w:val="22"/>
              </w:rPr>
              <w:t>i</w:t>
            </w:r>
            <w:r w:rsidRPr="00F6051D">
              <w:rPr>
                <w:b/>
                <w:sz w:val="22"/>
                <w:szCs w:val="22"/>
                <w:lang w:val="ro-RO"/>
              </w:rPr>
              <w:t xml:space="preserve"> </w:t>
            </w:r>
            <w:r w:rsidRPr="00F6051D">
              <w:rPr>
                <w:sz w:val="22"/>
                <w:szCs w:val="22"/>
                <w:lang w:val="ro-RO"/>
              </w:rPr>
              <w:t>din care solicitantul face parte</w:t>
            </w:r>
            <w:r w:rsidRPr="00F6051D">
              <w:rPr>
                <w:b/>
                <w:sz w:val="22"/>
                <w:szCs w:val="22"/>
                <w:lang w:val="ro-RO"/>
              </w:rPr>
              <w:t xml:space="preserve"> </w:t>
            </w:r>
            <w:r w:rsidRPr="00F6051D">
              <w:rPr>
                <w:sz w:val="22"/>
                <w:szCs w:val="22"/>
                <w:lang w:val="ro-RO"/>
              </w:rPr>
              <w:t xml:space="preserve">se regăseşte pe site-ul MADR, în secţiunea </w:t>
            </w:r>
            <w:hyperlink r:id="rId17" w:history="1">
              <w:r w:rsidRPr="00F6051D">
                <w:rPr>
                  <w:sz w:val="22"/>
                  <w:szCs w:val="22"/>
                  <w:u w:val="single"/>
                  <w:lang w:val="ro-RO"/>
                </w:rPr>
                <w:t>Dezvoltare Rurala</w:t>
              </w:r>
            </w:hyperlink>
            <w:r w:rsidRPr="00F6051D">
              <w:rPr>
                <w:sz w:val="22"/>
                <w:szCs w:val="22"/>
                <w:lang w:val="ro-RO"/>
              </w:rPr>
              <w:t xml:space="preserve"> &gt;&gt;</w:t>
            </w:r>
            <w:hyperlink r:id="rId18" w:history="1">
              <w:r w:rsidRPr="00F6051D">
                <w:rPr>
                  <w:sz w:val="22"/>
                  <w:szCs w:val="22"/>
                  <w:u w:val="single"/>
                  <w:lang w:val="ro-RO"/>
                </w:rPr>
                <w:t>Grupurile si organizatiile de producatori recunoscute</w:t>
              </w:r>
            </w:hyperlink>
            <w:r w:rsidRPr="00F6051D">
              <w:rPr>
                <w:sz w:val="22"/>
                <w:szCs w:val="22"/>
                <w:u w:val="single"/>
                <w:lang w:val="ro-RO"/>
              </w:rPr>
              <w:t xml:space="preserve"> /preliminar  </w:t>
            </w:r>
            <w:r w:rsidRPr="00F6051D">
              <w:rPr>
                <w:sz w:val="22"/>
                <w:szCs w:val="22"/>
                <w:lang w:val="it-IT"/>
              </w:rPr>
              <w:t>si se tipăreşte pagina cu rezultatul verificării.</w:t>
            </w:r>
          </w:p>
          <w:p w:rsidR="00F6051D" w:rsidRPr="00F6051D" w:rsidRDefault="00F6051D" w:rsidP="00F6051D">
            <w:pPr>
              <w:ind w:left="-85"/>
              <w:jc w:val="both"/>
              <w:rPr>
                <w:sz w:val="22"/>
                <w:szCs w:val="22"/>
                <w:lang w:val="ro-RO"/>
              </w:rPr>
            </w:pPr>
          </w:p>
          <w:p w:rsidR="00F6051D" w:rsidRPr="00F6051D" w:rsidRDefault="00F6051D" w:rsidP="00F6051D">
            <w:pPr>
              <w:ind w:left="-85"/>
              <w:jc w:val="both"/>
              <w:rPr>
                <w:sz w:val="22"/>
                <w:szCs w:val="22"/>
                <w:lang w:val="ro-RO"/>
              </w:rPr>
            </w:pPr>
            <w:r w:rsidRPr="00F6051D">
              <w:rPr>
                <w:sz w:val="22"/>
                <w:szCs w:val="22"/>
                <w:lang w:val="ro-RO"/>
              </w:rPr>
              <w:t xml:space="preserve">Dacă informația nu este disponibilă pe pagina web a MADR, se vor solicita clarificări Direcției de </w:t>
            </w:r>
            <w:r w:rsidRPr="00F6051D">
              <w:rPr>
                <w:sz w:val="22"/>
                <w:szCs w:val="22"/>
                <w:lang w:val="ro-RO"/>
              </w:rPr>
              <w:lastRenderedPageBreak/>
              <w:t>specialitate din MADR.</w:t>
            </w:r>
          </w:p>
        </w:tc>
      </w:tr>
    </w:tbl>
    <w:p w:rsidR="00F6051D" w:rsidRPr="00F6051D" w:rsidRDefault="00F6051D" w:rsidP="00F6051D">
      <w:pPr>
        <w:spacing w:after="120"/>
        <w:jc w:val="both"/>
        <w:rPr>
          <w:b/>
          <w:sz w:val="22"/>
          <w:szCs w:val="22"/>
          <w:lang w:val="ro-RO"/>
        </w:rPr>
      </w:pPr>
      <w:r w:rsidRPr="00F6051D">
        <w:rPr>
          <w:b/>
          <w:sz w:val="22"/>
          <w:szCs w:val="22"/>
          <w:lang w:val="ro-RO"/>
        </w:rPr>
        <w:lastRenderedPageBreak/>
        <w:t>(max.15 pct. daca Da si 0 daca NU)</w:t>
      </w:r>
    </w:p>
    <w:p w:rsidR="00F6051D" w:rsidRPr="00F6051D" w:rsidRDefault="00F6051D" w:rsidP="00F6051D">
      <w:pPr>
        <w:spacing w:after="120"/>
        <w:jc w:val="both"/>
        <w:rPr>
          <w:sz w:val="22"/>
          <w:szCs w:val="22"/>
          <w:lang w:val="ro-RO"/>
        </w:rPr>
      </w:pPr>
    </w:p>
    <w:p w:rsidR="00F6051D" w:rsidRPr="00F6051D" w:rsidRDefault="00F6051D" w:rsidP="00F6051D">
      <w:pPr>
        <w:spacing w:after="120"/>
        <w:jc w:val="both"/>
        <w:rPr>
          <w:sz w:val="22"/>
          <w:szCs w:val="22"/>
        </w:rPr>
      </w:pPr>
    </w:p>
    <w:p w:rsidR="00F6051D" w:rsidRDefault="00F6051D" w:rsidP="00F6051D">
      <w:pPr>
        <w:jc w:val="both"/>
        <w:rPr>
          <w:b/>
          <w:sz w:val="22"/>
          <w:szCs w:val="22"/>
        </w:rPr>
      </w:pPr>
      <w:r w:rsidRPr="00F6051D">
        <w:rPr>
          <w:b/>
          <w:sz w:val="22"/>
          <w:szCs w:val="22"/>
          <w:lang w:val="ro-RO"/>
        </w:rPr>
        <w:t>CS</w:t>
      </w:r>
      <w:r w:rsidRPr="00F6051D">
        <w:rPr>
          <w:b/>
          <w:sz w:val="22"/>
          <w:szCs w:val="22"/>
          <w:lang w:val="en-GB"/>
        </w:rPr>
        <w:t>7.</w:t>
      </w:r>
      <w:r w:rsidRPr="00F6051D">
        <w:rPr>
          <w:b/>
          <w:sz w:val="22"/>
          <w:szCs w:val="22"/>
          <w:lang w:val="ro-RO"/>
        </w:rPr>
        <w:t xml:space="preserve"> </w:t>
      </w:r>
      <w:r w:rsidRPr="00F6051D">
        <w:rPr>
          <w:b/>
          <w:sz w:val="22"/>
          <w:szCs w:val="22"/>
        </w:rPr>
        <w:t>Prin</w:t>
      </w:r>
      <w:r w:rsidR="008D7C7A">
        <w:rPr>
          <w:b/>
          <w:sz w:val="22"/>
          <w:szCs w:val="22"/>
        </w:rPr>
        <w:t>cipiul nivelului de calificare î</w:t>
      </w:r>
      <w:r w:rsidRPr="00F6051D">
        <w:rPr>
          <w:b/>
          <w:sz w:val="22"/>
          <w:szCs w:val="22"/>
        </w:rPr>
        <w:t>n domeniul</w:t>
      </w:r>
      <w:r w:rsidR="008D7C7A">
        <w:rPr>
          <w:b/>
          <w:sz w:val="22"/>
          <w:szCs w:val="22"/>
        </w:rPr>
        <w:t xml:space="preserve"> agricol al managerului explotaț</w:t>
      </w:r>
      <w:r w:rsidRPr="00F6051D">
        <w:rPr>
          <w:b/>
          <w:sz w:val="22"/>
          <w:szCs w:val="22"/>
        </w:rPr>
        <w:t>iei agricole (maxim 10 puncte)</w:t>
      </w:r>
    </w:p>
    <w:p w:rsidR="008D7C7A" w:rsidRPr="008D7C7A" w:rsidRDefault="008D7C7A" w:rsidP="008D7C7A">
      <w:pPr>
        <w:suppressAutoHyphens/>
        <w:spacing w:line="276" w:lineRule="auto"/>
        <w:jc w:val="both"/>
        <w:rPr>
          <w:color w:val="000000"/>
          <w:szCs w:val="22"/>
          <w:lang w:val="ro-RO" w:eastAsia="zh-CN"/>
        </w:rPr>
      </w:pPr>
      <w:r w:rsidRPr="008D7C7A">
        <w:rPr>
          <w:sz w:val="22"/>
          <w:szCs w:val="22"/>
          <w:lang w:eastAsia="zh-CN"/>
        </w:rPr>
        <w:t xml:space="preserve">7.1 studii superioare  </w:t>
      </w:r>
      <w:r>
        <w:rPr>
          <w:sz w:val="22"/>
          <w:szCs w:val="22"/>
          <w:lang w:eastAsia="zh-CN"/>
        </w:rPr>
        <w:t>10p</w:t>
      </w:r>
      <w:r w:rsidRPr="008D7C7A">
        <w:rPr>
          <w:sz w:val="22"/>
          <w:szCs w:val="22"/>
          <w:lang w:eastAsia="zh-CN"/>
        </w:rPr>
        <w:t xml:space="preserve">                                     </w:t>
      </w:r>
    </w:p>
    <w:p w:rsidR="008D7C7A" w:rsidRPr="008D7C7A" w:rsidRDefault="008D7C7A" w:rsidP="008D7C7A">
      <w:pPr>
        <w:suppressAutoHyphens/>
        <w:spacing w:line="276" w:lineRule="auto"/>
        <w:ind w:left="194"/>
        <w:jc w:val="both"/>
        <w:rPr>
          <w:color w:val="000000"/>
          <w:szCs w:val="22"/>
          <w:lang w:val="ro-RO" w:eastAsia="zh-CN"/>
        </w:rPr>
      </w:pPr>
      <w:r w:rsidRPr="008D7C7A">
        <w:rPr>
          <w:sz w:val="22"/>
          <w:szCs w:val="22"/>
          <w:lang w:eastAsia="zh-CN"/>
        </w:rPr>
        <w:t xml:space="preserve">7.2 studii liceale sau postliceale   </w:t>
      </w:r>
      <w:r>
        <w:rPr>
          <w:sz w:val="22"/>
          <w:szCs w:val="22"/>
          <w:lang w:eastAsia="zh-CN"/>
        </w:rPr>
        <w:t>8p</w:t>
      </w:r>
    </w:p>
    <w:p w:rsidR="008D7C7A" w:rsidRPr="00F6051D" w:rsidRDefault="008D7C7A" w:rsidP="008D7C7A">
      <w:pPr>
        <w:jc w:val="both"/>
      </w:pPr>
      <w:r w:rsidRPr="008D7C7A">
        <w:rPr>
          <w:sz w:val="22"/>
          <w:szCs w:val="22"/>
          <w:lang w:eastAsia="zh-CN"/>
        </w:rPr>
        <w:t>7.3 școli profesionale sau formare profesională care conferă un nivel minim de calificare în domeniul agricol</w:t>
      </w:r>
      <w:r>
        <w:rPr>
          <w:sz w:val="22"/>
          <w:szCs w:val="22"/>
          <w:lang w:eastAsia="zh-CN"/>
        </w:rPr>
        <w:t xml:space="preserve"> 5p</w:t>
      </w:r>
    </w:p>
    <w:p w:rsidR="00F6051D" w:rsidRPr="00F6051D" w:rsidRDefault="00F6051D" w:rsidP="00F6051D">
      <w:pPr>
        <w:widowControl w:val="0"/>
        <w:shd w:val="clear" w:color="auto" w:fill="FFFFFF"/>
        <w:tabs>
          <w:tab w:val="left" w:pos="706"/>
        </w:tabs>
        <w:autoSpaceDE w:val="0"/>
        <w:spacing w:line="254" w:lineRule="exact"/>
        <w:jc w:val="both"/>
        <w:rPr>
          <w:b/>
          <w:color w:val="000000"/>
          <w:sz w:val="22"/>
          <w:szCs w:val="22"/>
          <w:lang w:val="ro-RO"/>
        </w:rPr>
      </w:pPr>
    </w:p>
    <w:tbl>
      <w:tblPr>
        <w:tblW w:w="9650" w:type="dxa"/>
        <w:tblInd w:w="-65" w:type="dxa"/>
        <w:tblLayout w:type="fixed"/>
        <w:tblCellMar>
          <w:left w:w="70" w:type="dxa"/>
          <w:right w:w="70" w:type="dxa"/>
        </w:tblCellMar>
        <w:tblLook w:val="04A0" w:firstRow="1" w:lastRow="0" w:firstColumn="1" w:lastColumn="0" w:noHBand="0" w:noVBand="1"/>
      </w:tblPr>
      <w:tblGrid>
        <w:gridCol w:w="4885"/>
        <w:gridCol w:w="4765"/>
      </w:tblGrid>
      <w:tr w:rsidR="00F6051D" w:rsidRPr="00F6051D" w:rsidTr="00500F78">
        <w:tc>
          <w:tcPr>
            <w:tcW w:w="4885" w:type="dxa"/>
            <w:tcBorders>
              <w:top w:val="single" w:sz="4" w:space="0" w:color="000000"/>
              <w:left w:val="single" w:sz="4" w:space="0" w:color="000000"/>
              <w:bottom w:val="single" w:sz="4" w:space="0" w:color="000000"/>
              <w:right w:val="nil"/>
            </w:tcBorders>
            <w:shd w:val="clear" w:color="auto" w:fill="C0C0C0"/>
            <w:hideMark/>
          </w:tcPr>
          <w:p w:rsidR="00F6051D" w:rsidRPr="00F6051D" w:rsidRDefault="00F6051D" w:rsidP="00F6051D">
            <w:pPr>
              <w:keepNext/>
              <w:spacing w:before="240" w:after="60"/>
            </w:pPr>
            <w:r w:rsidRPr="00F6051D">
              <w:rPr>
                <w:b/>
                <w:bCs/>
                <w:kern w:val="2"/>
                <w:sz w:val="22"/>
                <w:szCs w:val="22"/>
                <w:lang w:val="ro-RO"/>
              </w:rPr>
              <w:t>DOCUMENTE  PREZENTATE</w:t>
            </w:r>
          </w:p>
        </w:tc>
        <w:tc>
          <w:tcPr>
            <w:tcW w:w="4765" w:type="dxa"/>
            <w:tcBorders>
              <w:top w:val="single" w:sz="4" w:space="0" w:color="000000"/>
              <w:left w:val="single" w:sz="4" w:space="0" w:color="000000"/>
              <w:bottom w:val="single" w:sz="4" w:space="0" w:color="000000"/>
              <w:right w:val="single" w:sz="4" w:space="0" w:color="000000"/>
            </w:tcBorders>
            <w:shd w:val="clear" w:color="auto" w:fill="C0C0C0"/>
            <w:hideMark/>
          </w:tcPr>
          <w:p w:rsidR="00F6051D" w:rsidRPr="00F6051D" w:rsidRDefault="00F6051D" w:rsidP="00F6051D">
            <w:pPr>
              <w:jc w:val="both"/>
            </w:pPr>
            <w:r w:rsidRPr="00F6051D">
              <w:rPr>
                <w:b/>
                <w:sz w:val="22"/>
                <w:szCs w:val="22"/>
                <w:lang w:val="pt-BR"/>
              </w:rPr>
              <w:t>PUNCTE DE VERIFICAT ÎN CADRUL DOCUMENTELOR  PREZENTATE</w:t>
            </w:r>
          </w:p>
        </w:tc>
      </w:tr>
      <w:tr w:rsidR="00F6051D" w:rsidRPr="00F6051D" w:rsidTr="00500F78">
        <w:tc>
          <w:tcPr>
            <w:tcW w:w="4885" w:type="dxa"/>
            <w:tcBorders>
              <w:top w:val="single" w:sz="4" w:space="0" w:color="000000"/>
              <w:left w:val="single" w:sz="4" w:space="0" w:color="000000"/>
              <w:bottom w:val="single" w:sz="4" w:space="0" w:color="000000"/>
              <w:right w:val="nil"/>
            </w:tcBorders>
          </w:tcPr>
          <w:p w:rsidR="00F6051D" w:rsidRPr="00F6051D" w:rsidRDefault="00F6051D" w:rsidP="00F6051D">
            <w:pPr>
              <w:tabs>
                <w:tab w:val="left" w:pos="6700"/>
              </w:tabs>
              <w:spacing w:before="120" w:line="276" w:lineRule="auto"/>
              <w:jc w:val="both"/>
            </w:pPr>
            <w:r w:rsidRPr="00F6051D">
              <w:rPr>
                <w:b/>
                <w:sz w:val="22"/>
                <w:szCs w:val="22"/>
              </w:rPr>
              <w:t>Doc. 11</w:t>
            </w:r>
          </w:p>
          <w:p w:rsidR="00F6051D" w:rsidRPr="00F6051D" w:rsidRDefault="00F6051D" w:rsidP="00F6051D">
            <w:pPr>
              <w:spacing w:line="276" w:lineRule="auto"/>
              <w:jc w:val="both"/>
            </w:pPr>
            <w:r w:rsidRPr="00F6051D">
              <w:rPr>
                <w:b/>
                <w:sz w:val="22"/>
                <w:szCs w:val="22"/>
                <w:lang w:val="ro-RO"/>
              </w:rPr>
              <w:t>11.1 DIPLOMĂ DE STUDII SUPERIOARE</w:t>
            </w:r>
            <w:r w:rsidRPr="00F6051D">
              <w:rPr>
                <w:sz w:val="22"/>
                <w:szCs w:val="22"/>
                <w:lang w:val="ro-RO"/>
              </w:rPr>
              <w:t xml:space="preserve"> în domeniul agricol, </w:t>
            </w:r>
            <w:r w:rsidRPr="00F6051D">
              <w:rPr>
                <w:sz w:val="22"/>
                <w:szCs w:val="22"/>
              </w:rPr>
              <w:t>agro-alimentar, veterinar, economie agrară, mecanică agricolă, inginerie economica în agricultura și dezvoltare rurala sau, după</w:t>
            </w:r>
            <w:r w:rsidRPr="00F6051D">
              <w:rPr>
                <w:sz w:val="22"/>
                <w:szCs w:val="22"/>
                <w:lang w:val="ro-RO"/>
              </w:rPr>
              <w:t xml:space="preserve"> caz, adeverinţă de absolvire a studiilor respective, însoţită de foaia matricolă pentru cei care au absolvit în ultimele 12 luni;</w:t>
            </w:r>
          </w:p>
          <w:p w:rsidR="00F6051D" w:rsidRPr="00F6051D" w:rsidRDefault="00F6051D" w:rsidP="00F6051D">
            <w:pPr>
              <w:spacing w:line="276" w:lineRule="auto"/>
              <w:jc w:val="both"/>
            </w:pPr>
            <w:r w:rsidRPr="00F6051D">
              <w:rPr>
                <w:b/>
                <w:sz w:val="22"/>
                <w:szCs w:val="22"/>
                <w:lang w:val="ro-RO"/>
              </w:rPr>
              <w:t>11.2 DIPLOMA DE ABSOLVIRE STUDII</w:t>
            </w:r>
            <w:r w:rsidRPr="00F6051D">
              <w:rPr>
                <w:sz w:val="22"/>
                <w:szCs w:val="22"/>
                <w:lang w:val="ro-RO"/>
              </w:rPr>
              <w:t xml:space="preserve"> postliceale şi liceale în domeniul agricol/agroalimentar/veterinar/economie agrară/mecanică agricolă.</w:t>
            </w:r>
          </w:p>
          <w:p w:rsidR="00F6051D" w:rsidRPr="00F6051D" w:rsidRDefault="00F6051D" w:rsidP="00F6051D">
            <w:pPr>
              <w:spacing w:line="276" w:lineRule="auto"/>
              <w:jc w:val="both"/>
            </w:pPr>
            <w:r w:rsidRPr="00F6051D">
              <w:rPr>
                <w:b/>
                <w:sz w:val="22"/>
                <w:szCs w:val="22"/>
                <w:lang w:val="ro-RO"/>
              </w:rPr>
              <w:t>11.3 DIPLOMA DE ABSOLVIRE A ȘCOLII PROFESIONALE</w:t>
            </w:r>
            <w:r w:rsidRPr="00F6051D">
              <w:rPr>
                <w:sz w:val="22"/>
                <w:szCs w:val="22"/>
                <w:lang w:val="ro-RO"/>
              </w:rPr>
              <w:t xml:space="preserve"> sau diploma/certificat de calificare ce atestă formarea profesională/</w:t>
            </w:r>
            <w:r w:rsidRPr="00F6051D">
              <w:rPr>
                <w:b/>
                <w:sz w:val="22"/>
                <w:szCs w:val="22"/>
                <w:lang w:val="ro-RO"/>
              </w:rPr>
              <w:t>certificat de competențe</w:t>
            </w:r>
            <w:r w:rsidRPr="00F6051D">
              <w:rPr>
                <w:sz w:val="22"/>
                <w:szCs w:val="22"/>
                <w:lang w:val="ro-RO"/>
              </w:rPr>
              <w:t xml:space="preserve"> emis de un centru de evaluare si certificare a competentelor profesionale obtinute pe alte căi decât cele formale, care trebuie deasemenea să fie autorizat de Autoritatea Nationala pentru Calificari care conferă un nivel minim de calificare în domeniu agricol/ agroalimentar/veterinar/economie agrară/mecanică agricolă.</w:t>
            </w:r>
          </w:p>
          <w:p w:rsidR="00F6051D" w:rsidRPr="00F6051D" w:rsidRDefault="00F6051D" w:rsidP="00F6051D">
            <w:pPr>
              <w:spacing w:line="276" w:lineRule="auto"/>
              <w:jc w:val="both"/>
              <w:rPr>
                <w:rFonts w:ascii="Arial" w:hAnsi="Arial"/>
                <w:sz w:val="28"/>
                <w:szCs w:val="28"/>
                <w:lang w:val="ro-RO"/>
              </w:rPr>
            </w:pPr>
            <w:r w:rsidRPr="00F6051D">
              <w:rPr>
                <w:b/>
                <w:sz w:val="22"/>
                <w:szCs w:val="22"/>
                <w:lang w:val="ro-RO"/>
              </w:rPr>
              <w:t>11.4 FOAIA MATRICOLĂ</w:t>
            </w:r>
            <w:r w:rsidRPr="00F6051D">
              <w:rPr>
                <w:sz w:val="22"/>
                <w:szCs w:val="22"/>
                <w:lang w:val="ro-RO"/>
              </w:rPr>
              <w:t xml:space="preserve"> pentru cel puțin 2 ani de facultate în domeniul agricol, agro-alimentar, </w:t>
            </w:r>
            <w:r w:rsidRPr="00F6051D">
              <w:rPr>
                <w:sz w:val="22"/>
                <w:szCs w:val="22"/>
                <w:lang w:val="ro-RO"/>
              </w:rPr>
              <w:lastRenderedPageBreak/>
              <w:t>veterinar, economie agrară, mecanică agricolă, inginerie economica în agricultura și dezvoltare rurală.</w:t>
            </w:r>
          </w:p>
          <w:p w:rsidR="00F6051D" w:rsidRPr="00F6051D" w:rsidRDefault="00F6051D" w:rsidP="00F6051D">
            <w:pPr>
              <w:spacing w:line="276" w:lineRule="auto"/>
              <w:jc w:val="both"/>
            </w:pPr>
            <w:r w:rsidRPr="00F6051D">
              <w:rPr>
                <w:b/>
                <w:sz w:val="22"/>
                <w:szCs w:val="22"/>
                <w:lang w:val="ro-RO"/>
              </w:rPr>
              <w:t>11.5 EXTRAS DIN REGISTRUL GENERAL DE EVIDENȚĂ A SALARIAȚILOR</w:t>
            </w:r>
            <w:r w:rsidRPr="00F6051D">
              <w:rPr>
                <w:sz w:val="22"/>
                <w:szCs w:val="22"/>
                <w:lang w:val="ro-RO"/>
              </w:rPr>
              <w:t xml:space="preserve"> care să ateste înregistrarea contractului individual de muncă.</w:t>
            </w:r>
          </w:p>
          <w:p w:rsidR="00F6051D" w:rsidRPr="00F6051D" w:rsidRDefault="00F6051D" w:rsidP="00F6051D">
            <w:pPr>
              <w:spacing w:line="276" w:lineRule="auto"/>
              <w:jc w:val="both"/>
              <w:rPr>
                <w:b/>
                <w:sz w:val="22"/>
                <w:szCs w:val="22"/>
                <w:lang w:val="ro-RO"/>
              </w:rPr>
            </w:pPr>
          </w:p>
          <w:p w:rsidR="00F6051D" w:rsidRPr="00F6051D" w:rsidRDefault="00F6051D" w:rsidP="00F6051D">
            <w:pPr>
              <w:spacing w:line="276" w:lineRule="auto"/>
              <w:jc w:val="both"/>
            </w:pPr>
            <w:r w:rsidRPr="00F6051D">
              <w:rPr>
                <w:b/>
                <w:sz w:val="22"/>
                <w:szCs w:val="22"/>
              </w:rPr>
              <w:t>site ONRC</w:t>
            </w:r>
          </w:p>
        </w:tc>
        <w:tc>
          <w:tcPr>
            <w:tcW w:w="4765" w:type="dxa"/>
            <w:tcBorders>
              <w:top w:val="single" w:sz="4" w:space="0" w:color="000000"/>
              <w:left w:val="single" w:sz="4" w:space="0" w:color="000000"/>
              <w:bottom w:val="single" w:sz="4" w:space="0" w:color="000000"/>
              <w:right w:val="single" w:sz="4" w:space="0" w:color="000000"/>
            </w:tcBorders>
          </w:tcPr>
          <w:p w:rsidR="00F6051D" w:rsidRPr="00F6051D" w:rsidRDefault="00F6051D" w:rsidP="00F6051D">
            <w:pPr>
              <w:spacing w:after="200" w:line="276" w:lineRule="auto"/>
              <w:jc w:val="both"/>
            </w:pPr>
            <w:r w:rsidRPr="00F6051D">
              <w:rPr>
                <w:sz w:val="22"/>
                <w:szCs w:val="22"/>
              </w:rPr>
              <w:lastRenderedPageBreak/>
              <w:t xml:space="preserve">Se va prezenta unul din documentele 11.1,  11.2 , 11.3 sau 11.4 însoţite, dacă este cazul, de documentul 11.5 </w:t>
            </w:r>
          </w:p>
          <w:p w:rsidR="00F6051D" w:rsidRPr="00F6051D" w:rsidRDefault="00F6051D" w:rsidP="00F6051D">
            <w:pPr>
              <w:spacing w:line="276" w:lineRule="auto"/>
              <w:jc w:val="both"/>
            </w:pPr>
            <w:r w:rsidRPr="00F6051D">
              <w:rPr>
                <w:sz w:val="22"/>
                <w:szCs w:val="22"/>
                <w:lang w:val="ro-RO"/>
              </w:rPr>
              <w:t xml:space="preserve">Expertul va verifica dacă documentul este  emis de către o instituţie  autorizată/acreditată de Ministerul Educaţiei, Cercetării, Tineretului şi Sportului </w:t>
            </w:r>
            <w:r w:rsidRPr="00F6051D">
              <w:rPr>
                <w:rFonts w:eastAsia="Calibri"/>
                <w:sz w:val="22"/>
                <w:szCs w:val="22"/>
                <w:lang w:val="ro-RO"/>
              </w:rPr>
              <w:t xml:space="preserve"> </w:t>
            </w:r>
            <w:r w:rsidRPr="00F6051D">
              <w:rPr>
                <w:sz w:val="22"/>
                <w:szCs w:val="22"/>
                <w:lang w:val="ro-RO"/>
              </w:rPr>
              <w:t>sau</w:t>
            </w:r>
            <w:r w:rsidRPr="00F6051D">
              <w:rPr>
                <w:rFonts w:eastAsia="Calibri"/>
                <w:sz w:val="22"/>
                <w:szCs w:val="22"/>
                <w:lang w:val="ro-RO"/>
              </w:rPr>
              <w:t xml:space="preserve"> este </w:t>
            </w:r>
            <w:r w:rsidRPr="00F6051D">
              <w:rPr>
                <w:sz w:val="22"/>
                <w:szCs w:val="22"/>
                <w:lang w:val="ro-RO"/>
              </w:rPr>
              <w:t>recunoscut de Autoritatea Națională pentru Calificări sau este emis de ANCA.</w:t>
            </w:r>
          </w:p>
          <w:p w:rsidR="00F6051D" w:rsidRPr="00F6051D" w:rsidRDefault="00F6051D" w:rsidP="00F6051D">
            <w:pPr>
              <w:widowControl w:val="0"/>
              <w:shd w:val="clear" w:color="auto" w:fill="FFFFFF"/>
              <w:tabs>
                <w:tab w:val="left" w:pos="720"/>
              </w:tabs>
              <w:autoSpaceDE w:val="0"/>
              <w:spacing w:before="120" w:line="276" w:lineRule="auto"/>
              <w:jc w:val="both"/>
              <w:rPr>
                <w:b/>
                <w:color w:val="0070C0"/>
                <w:sz w:val="22"/>
                <w:szCs w:val="22"/>
                <w:lang w:val="ro-RO"/>
              </w:rPr>
            </w:pPr>
          </w:p>
          <w:p w:rsidR="00F6051D" w:rsidRPr="00F6051D" w:rsidRDefault="00F6051D" w:rsidP="00F6051D">
            <w:pPr>
              <w:tabs>
                <w:tab w:val="left" w:pos="709"/>
                <w:tab w:val="left" w:pos="1418"/>
                <w:tab w:val="left" w:pos="2127"/>
                <w:tab w:val="left" w:pos="4536"/>
              </w:tabs>
              <w:spacing w:line="276" w:lineRule="auto"/>
              <w:jc w:val="both"/>
            </w:pPr>
            <w:r w:rsidRPr="00F6051D">
              <w:rPr>
                <w:sz w:val="22"/>
                <w:szCs w:val="22"/>
                <w:lang w:val="ro-RO"/>
              </w:rPr>
              <w:t xml:space="preserve">Documentul care atestă formarea profesionala a adultilor, trebuie să fie obligatoriu un </w:t>
            </w:r>
            <w:r w:rsidRPr="00F6051D">
              <w:rPr>
                <w:b/>
                <w:sz w:val="22"/>
                <w:szCs w:val="22"/>
                <w:lang w:val="ro-RO"/>
              </w:rPr>
              <w:t>certificat de calificare emis de un furnizor de formare profesională a adulților</w:t>
            </w:r>
            <w:r w:rsidRPr="00F6051D">
              <w:rPr>
                <w:sz w:val="22"/>
                <w:szCs w:val="22"/>
                <w:lang w:val="ro-RO"/>
              </w:rPr>
              <w:t xml:space="preserve"> recunoscut de Autoritatea Națională pentru Calificari </w:t>
            </w:r>
            <w:r w:rsidRPr="00F6051D">
              <w:rPr>
                <w:b/>
                <w:sz w:val="22"/>
                <w:szCs w:val="22"/>
                <w:lang w:val="ro-RO"/>
              </w:rPr>
              <w:t>sau un certificat de competențe</w:t>
            </w:r>
            <w:r w:rsidRPr="00F6051D">
              <w:rPr>
                <w:sz w:val="22"/>
                <w:szCs w:val="22"/>
                <w:lang w:val="ro-RO"/>
              </w:rPr>
              <w:t xml:space="preserve"> emis de un centru de evaluare si certificare a competentelor profesionale obtinute pe alte căi decât cele formale, care trebuie deasemenea să fie autorizat de Autoritatea Nationala pentru Calificari, </w:t>
            </w:r>
            <w:r w:rsidRPr="00F6051D">
              <w:rPr>
                <w:sz w:val="22"/>
                <w:szCs w:val="22"/>
              </w:rPr>
              <w:t>sau certificat de absolvire a cursului de calificare emis de ANCA</w:t>
            </w:r>
            <w:r w:rsidRPr="00F6051D">
              <w:rPr>
                <w:sz w:val="22"/>
                <w:szCs w:val="22"/>
                <w:lang w:val="ro-RO"/>
              </w:rPr>
              <w:t xml:space="preserve">. În situația în care solicitantul este absolventul unei forme de învățământ din sistemul național de educație, în domeniul agricol </w:t>
            </w:r>
            <w:r w:rsidRPr="00F6051D">
              <w:rPr>
                <w:sz w:val="22"/>
                <w:szCs w:val="22"/>
              </w:rPr>
              <w:t>(</w:t>
            </w:r>
            <w:r w:rsidRPr="00F6051D">
              <w:rPr>
                <w:rFonts w:eastAsia="Calibri"/>
                <w:spacing w:val="2"/>
                <w:sz w:val="22"/>
                <w:szCs w:val="22"/>
              </w:rPr>
              <w:t xml:space="preserve">horticultură, zootehnie, </w:t>
            </w:r>
            <w:r w:rsidRPr="00F6051D">
              <w:rPr>
                <w:rFonts w:eastAsia="Calibri"/>
                <w:spacing w:val="2"/>
                <w:sz w:val="22"/>
                <w:szCs w:val="22"/>
              </w:rPr>
              <w:lastRenderedPageBreak/>
              <w:t>imbunatatiri funciare, medicina veterinara, management agricol, biotehnologii etc)</w:t>
            </w:r>
            <w:r w:rsidRPr="00F6051D">
              <w:rPr>
                <w:sz w:val="22"/>
                <w:szCs w:val="22"/>
                <w:lang w:val="ro-RO"/>
              </w:rPr>
              <w:t xml:space="preserve">/ agroalimentar/ veterinar/economie agrară/mecanică agricolă, </w:t>
            </w:r>
            <w:r w:rsidRPr="00F6051D">
              <w:rPr>
                <w:sz w:val="22"/>
                <w:szCs w:val="22"/>
              </w:rPr>
              <w:t>inginerie economica în agricultura și dezvoltare rurală,</w:t>
            </w:r>
            <w:r w:rsidRPr="00F6051D">
              <w:rPr>
                <w:sz w:val="22"/>
                <w:szCs w:val="22"/>
                <w:lang w:val="ro-RO"/>
              </w:rPr>
              <w:t xml:space="preserve"> se va prezenta diploma/documentul  care să ateste absolvirea formei de învățământ corespunzătoare.</w:t>
            </w:r>
          </w:p>
          <w:p w:rsidR="00F6051D" w:rsidRPr="00F6051D" w:rsidRDefault="00F6051D" w:rsidP="00F6051D">
            <w:pPr>
              <w:tabs>
                <w:tab w:val="left" w:pos="709"/>
                <w:tab w:val="left" w:pos="1418"/>
                <w:tab w:val="left" w:pos="2127"/>
                <w:tab w:val="left" w:pos="4536"/>
              </w:tabs>
              <w:spacing w:line="276" w:lineRule="auto"/>
              <w:jc w:val="both"/>
            </w:pPr>
            <w:r w:rsidRPr="00F6051D">
              <w:rPr>
                <w:sz w:val="22"/>
                <w:szCs w:val="22"/>
              </w:rPr>
              <w:t xml:space="preserve">ANC (Autoritatea Nationala pentru Calificari) recunoaste toate </w:t>
            </w:r>
            <w:r w:rsidRPr="00F6051D">
              <w:rPr>
                <w:b/>
                <w:sz w:val="22"/>
                <w:szCs w:val="22"/>
              </w:rPr>
              <w:t>certificatele de calificare</w:t>
            </w:r>
            <w:r w:rsidRPr="00F6051D">
              <w:rPr>
                <w:sz w:val="22"/>
                <w:szCs w:val="22"/>
              </w:rPr>
              <w:t xml:space="preserve"> emise de furnizorii de formare profesionala a adultilor care organizeaza Programe de Formare Profesionala autorizate conform legislatiei in vigoare (Legislatia privind formarea profesionala a adultilor, respectiv FPC).</w:t>
            </w:r>
          </w:p>
          <w:p w:rsidR="00F6051D" w:rsidRPr="00F6051D" w:rsidRDefault="00F6051D" w:rsidP="00F6051D">
            <w:pPr>
              <w:tabs>
                <w:tab w:val="left" w:pos="709"/>
                <w:tab w:val="left" w:pos="1418"/>
                <w:tab w:val="left" w:pos="2127"/>
                <w:tab w:val="left" w:pos="4536"/>
              </w:tabs>
              <w:spacing w:line="276" w:lineRule="auto"/>
              <w:jc w:val="both"/>
            </w:pPr>
            <w:r w:rsidRPr="00F6051D">
              <w:rPr>
                <w:sz w:val="22"/>
                <w:szCs w:val="22"/>
              </w:rPr>
              <w:t>Sunt admise si diplomele de studii care beneficiază de recunoaștere/echivalare de catre autoritatea competentă a Ministerului Educației conform legislației naționale în vigoare.</w:t>
            </w:r>
            <w:r w:rsidRPr="00F6051D">
              <w:rPr>
                <w:rFonts w:eastAsia="Calibri"/>
                <w:bCs/>
                <w:sz w:val="22"/>
                <w:szCs w:val="22"/>
              </w:rPr>
              <w:t xml:space="preserve">În cazul în care solicitantul (absolvent al unei forme de învățământ superior care </w:t>
            </w:r>
            <w:r w:rsidRPr="00F6051D">
              <w:rPr>
                <w:rFonts w:eastAsia="Calibri"/>
                <w:color w:val="000000"/>
                <w:spacing w:val="-2"/>
                <w:sz w:val="22"/>
                <w:szCs w:val="22"/>
              </w:rPr>
              <w:t>a</w:t>
            </w:r>
            <w:r w:rsidRPr="00F6051D">
              <w:rPr>
                <w:rFonts w:eastAsia="Calibri"/>
                <w:color w:val="000000"/>
                <w:spacing w:val="1"/>
                <w:sz w:val="22"/>
                <w:szCs w:val="22"/>
              </w:rPr>
              <w:t>b</w:t>
            </w:r>
            <w:r w:rsidRPr="00F6051D">
              <w:rPr>
                <w:rFonts w:eastAsia="Calibri"/>
                <w:color w:val="000000"/>
                <w:sz w:val="22"/>
                <w:szCs w:val="22"/>
              </w:rPr>
              <w:t xml:space="preserve">solvit în </w:t>
            </w:r>
            <w:r w:rsidRPr="00F6051D">
              <w:rPr>
                <w:rFonts w:eastAsia="Calibri"/>
                <w:color w:val="000000"/>
                <w:spacing w:val="1"/>
                <w:sz w:val="22"/>
                <w:szCs w:val="22"/>
              </w:rPr>
              <w:t>u</w:t>
            </w:r>
            <w:r w:rsidRPr="00F6051D">
              <w:rPr>
                <w:rFonts w:eastAsia="Calibri"/>
                <w:color w:val="000000"/>
                <w:sz w:val="22"/>
                <w:szCs w:val="22"/>
              </w:rPr>
              <w:t>l</w:t>
            </w:r>
            <w:r w:rsidRPr="00F6051D">
              <w:rPr>
                <w:rFonts w:eastAsia="Calibri"/>
                <w:color w:val="000000"/>
                <w:spacing w:val="1"/>
                <w:sz w:val="22"/>
                <w:szCs w:val="22"/>
              </w:rPr>
              <w:t>t</w:t>
            </w:r>
            <w:r w:rsidRPr="00F6051D">
              <w:rPr>
                <w:rFonts w:eastAsia="Calibri"/>
                <w:color w:val="000000"/>
                <w:spacing w:val="-2"/>
                <w:sz w:val="22"/>
                <w:szCs w:val="22"/>
              </w:rPr>
              <w:t>im</w:t>
            </w:r>
            <w:r w:rsidRPr="00F6051D">
              <w:rPr>
                <w:rFonts w:eastAsia="Calibri"/>
                <w:color w:val="000000"/>
                <w:sz w:val="22"/>
                <w:szCs w:val="22"/>
              </w:rPr>
              <w:t>ele</w:t>
            </w:r>
            <w:r w:rsidRPr="00F6051D">
              <w:rPr>
                <w:rFonts w:eastAsia="Calibri"/>
                <w:color w:val="000000"/>
                <w:spacing w:val="1"/>
                <w:sz w:val="22"/>
                <w:szCs w:val="22"/>
              </w:rPr>
              <w:t xml:space="preserve"> </w:t>
            </w:r>
            <w:r w:rsidRPr="00F6051D">
              <w:rPr>
                <w:rFonts w:eastAsia="Calibri"/>
                <w:color w:val="000000"/>
                <w:spacing w:val="-2"/>
                <w:sz w:val="22"/>
                <w:szCs w:val="22"/>
              </w:rPr>
              <w:t>1</w:t>
            </w:r>
            <w:r w:rsidRPr="00F6051D">
              <w:rPr>
                <w:rFonts w:eastAsia="Calibri"/>
                <w:color w:val="000000"/>
                <w:sz w:val="22"/>
                <w:szCs w:val="22"/>
              </w:rPr>
              <w:t>2</w:t>
            </w:r>
            <w:r w:rsidRPr="00F6051D">
              <w:rPr>
                <w:rFonts w:eastAsia="Calibri"/>
                <w:color w:val="000000"/>
                <w:spacing w:val="1"/>
                <w:sz w:val="22"/>
                <w:szCs w:val="22"/>
              </w:rPr>
              <w:t xml:space="preserve"> </w:t>
            </w:r>
            <w:r w:rsidRPr="00F6051D">
              <w:rPr>
                <w:rFonts w:eastAsia="Calibri"/>
                <w:color w:val="000000"/>
                <w:sz w:val="22"/>
                <w:szCs w:val="22"/>
              </w:rPr>
              <w:t>l</w:t>
            </w:r>
            <w:r w:rsidRPr="00F6051D">
              <w:rPr>
                <w:rFonts w:eastAsia="Calibri"/>
                <w:color w:val="000000"/>
                <w:spacing w:val="-1"/>
                <w:sz w:val="22"/>
                <w:szCs w:val="22"/>
              </w:rPr>
              <w:t>u</w:t>
            </w:r>
            <w:r w:rsidRPr="00F6051D">
              <w:rPr>
                <w:rFonts w:eastAsia="Calibri"/>
                <w:color w:val="000000"/>
                <w:spacing w:val="1"/>
                <w:sz w:val="22"/>
                <w:szCs w:val="22"/>
              </w:rPr>
              <w:t>n</w:t>
            </w:r>
            <w:r w:rsidRPr="00F6051D">
              <w:rPr>
                <w:rFonts w:eastAsia="Calibri"/>
                <w:color w:val="000000"/>
                <w:sz w:val="22"/>
                <w:szCs w:val="22"/>
              </w:rPr>
              <w:t>i</w:t>
            </w:r>
            <w:r w:rsidRPr="00F6051D">
              <w:rPr>
                <w:rFonts w:eastAsia="Calibri"/>
                <w:bCs/>
                <w:sz w:val="22"/>
                <w:szCs w:val="22"/>
              </w:rPr>
              <w:t xml:space="preserve">) nu poate prezenta diploma în original, poate fi acceptată o adeverinţă de absolvire a studiilor respective, însoţită de foaia matricolă, sub condiţia prezentării diplomei în original până la ultima cerere de plata. </w:t>
            </w:r>
          </w:p>
          <w:p w:rsidR="00F6051D" w:rsidRPr="00F6051D" w:rsidRDefault="00F6051D" w:rsidP="00F6051D">
            <w:pPr>
              <w:tabs>
                <w:tab w:val="left" w:pos="709"/>
                <w:tab w:val="left" w:pos="1418"/>
                <w:tab w:val="left" w:pos="2127"/>
                <w:tab w:val="left" w:pos="4536"/>
              </w:tabs>
              <w:spacing w:line="276" w:lineRule="auto"/>
              <w:jc w:val="both"/>
            </w:pPr>
            <w:r w:rsidRPr="00F6051D">
              <w:rPr>
                <w:sz w:val="22"/>
                <w:szCs w:val="22"/>
              </w:rPr>
              <w:t>Se poate accepta şi adeverința de absolvire a cursului de pregătire profesională în domeniu, până la eliberarea documentului doveditor care va fi prezentat până la contractare.</w:t>
            </w:r>
          </w:p>
          <w:p w:rsidR="00F6051D" w:rsidRPr="00F6051D" w:rsidRDefault="00F6051D" w:rsidP="00F6051D">
            <w:pPr>
              <w:spacing w:line="276" w:lineRule="auto"/>
              <w:jc w:val="both"/>
            </w:pPr>
          </w:p>
          <w:p w:rsidR="00F6051D" w:rsidRPr="00F6051D" w:rsidRDefault="00F6051D" w:rsidP="00F6051D">
            <w:pPr>
              <w:spacing w:line="276" w:lineRule="auto"/>
              <w:jc w:val="both"/>
            </w:pPr>
            <w:r w:rsidRPr="00F6051D">
              <w:rPr>
                <w:sz w:val="22"/>
                <w:szCs w:val="22"/>
              </w:rPr>
              <w:t>În cazul tanarului fermier, instalat ca sef de exploatatie în termenul celor 5 ani, care beneficiază de intensitatea sprijinului mărită, puctajul referitor la nivelul de calificare se acordă tânărului fermier în cauză și nu angajatului cu functie de conducere .</w:t>
            </w:r>
          </w:p>
          <w:p w:rsidR="00F6051D" w:rsidRPr="00F6051D" w:rsidRDefault="00F6051D" w:rsidP="00F6051D">
            <w:pPr>
              <w:spacing w:line="276" w:lineRule="auto"/>
              <w:jc w:val="both"/>
            </w:pPr>
            <w:r w:rsidRPr="00F6051D">
              <w:rPr>
                <w:sz w:val="22"/>
                <w:szCs w:val="22"/>
              </w:rPr>
              <w:t xml:space="preserve">In cazul celorlalte categorii de solicitanti, punctajul aferent criteriului de selectie indeplinit se poate acorda și angajatului care are calitatea de </w:t>
            </w:r>
            <w:r w:rsidRPr="00F6051D">
              <w:rPr>
                <w:sz w:val="22"/>
                <w:szCs w:val="22"/>
              </w:rPr>
              <w:lastRenderedPageBreak/>
              <w:t xml:space="preserve">manager/administrator al exploatatiei (respectiv acea persoana din conducere care are atributii directe de conducerea, organizarea, planificarea si controlul activitatilor de productie, specifice activității propuse prin proiect). Angajatul cu functie de conducere va figura în </w:t>
            </w:r>
            <w:r w:rsidRPr="00F6051D">
              <w:rPr>
                <w:b/>
                <w:sz w:val="22"/>
                <w:szCs w:val="22"/>
                <w:lang w:val="ro-RO"/>
              </w:rPr>
              <w:t xml:space="preserve">REGISTRUL GENERAL DE EVIDENȚĂ A SALARIAȚILOR </w:t>
            </w:r>
            <w:r w:rsidRPr="00F6051D">
              <w:rPr>
                <w:sz w:val="22"/>
                <w:szCs w:val="22"/>
              </w:rPr>
              <w:t>cu normă întreagă.</w:t>
            </w:r>
          </w:p>
          <w:p w:rsidR="00F6051D" w:rsidRPr="00F6051D" w:rsidRDefault="00F6051D" w:rsidP="00F6051D">
            <w:pPr>
              <w:spacing w:line="276" w:lineRule="auto"/>
              <w:jc w:val="both"/>
              <w:rPr>
                <w:sz w:val="22"/>
                <w:szCs w:val="22"/>
              </w:rPr>
            </w:pPr>
          </w:p>
          <w:p w:rsidR="00F6051D" w:rsidRPr="00F6051D" w:rsidRDefault="00F6051D" w:rsidP="00F6051D">
            <w:pPr>
              <w:spacing w:line="276" w:lineRule="auto"/>
              <w:jc w:val="both"/>
            </w:pPr>
            <w:r w:rsidRPr="00F6051D">
              <w:rPr>
                <w:sz w:val="22"/>
                <w:szCs w:val="22"/>
              </w:rPr>
              <w:t xml:space="preserve">Exemple de încadrări pe funcții de manager: </w:t>
            </w:r>
            <w:r w:rsidRPr="00F6051D">
              <w:rPr>
                <w:rFonts w:eastAsia="Calibri"/>
                <w:sz w:val="22"/>
                <w:szCs w:val="22"/>
                <w:shd w:val="clear" w:color="auto" w:fill="FFFFFF"/>
              </w:rPr>
              <w:t xml:space="preserve">administrator societate comerciala – cod COR 242111, </w:t>
            </w:r>
            <w:r w:rsidRPr="00F6051D">
              <w:rPr>
                <w:sz w:val="22"/>
                <w:szCs w:val="22"/>
              </w:rPr>
              <w:t>director societate comerciala agricola – cod COR 112031; șef ferma agricola (agrozootehnica) – 131111; șef complex zootehnic – 131109 etc.</w:t>
            </w:r>
          </w:p>
          <w:p w:rsidR="00F6051D" w:rsidRPr="00F6051D" w:rsidRDefault="00F6051D" w:rsidP="00F6051D">
            <w:pPr>
              <w:tabs>
                <w:tab w:val="left" w:pos="709"/>
                <w:tab w:val="left" w:pos="1418"/>
                <w:tab w:val="left" w:pos="2127"/>
                <w:tab w:val="left" w:pos="4536"/>
              </w:tabs>
              <w:spacing w:line="276" w:lineRule="auto"/>
              <w:jc w:val="both"/>
            </w:pPr>
            <w:r w:rsidRPr="00F6051D">
              <w:rPr>
                <w:sz w:val="22"/>
                <w:szCs w:val="22"/>
              </w:rPr>
              <w:t xml:space="preserve"> </w:t>
            </w:r>
          </w:p>
          <w:p w:rsidR="00F6051D" w:rsidRPr="00F6051D" w:rsidRDefault="00F6051D" w:rsidP="00F6051D">
            <w:pPr>
              <w:spacing w:line="276" w:lineRule="auto"/>
              <w:jc w:val="both"/>
              <w:rPr>
                <w:rFonts w:ascii="Arial" w:hAnsi="Arial"/>
                <w:sz w:val="28"/>
                <w:szCs w:val="28"/>
                <w:lang w:val="ro-RO"/>
              </w:rPr>
            </w:pPr>
            <w:r w:rsidRPr="00F6051D">
              <w:rPr>
                <w:rFonts w:eastAsia="Calibri"/>
                <w:bCs/>
                <w:sz w:val="22"/>
                <w:szCs w:val="22"/>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F6051D" w:rsidRPr="00F6051D" w:rsidRDefault="00F6051D" w:rsidP="00F6051D">
            <w:pPr>
              <w:spacing w:line="276" w:lineRule="auto"/>
              <w:jc w:val="both"/>
              <w:rPr>
                <w:rFonts w:eastAsia="Calibri"/>
                <w:bCs/>
                <w:sz w:val="22"/>
                <w:szCs w:val="22"/>
              </w:rPr>
            </w:pPr>
          </w:p>
          <w:p w:rsidR="00F6051D" w:rsidRPr="00F6051D" w:rsidRDefault="00F6051D" w:rsidP="00F6051D">
            <w:pPr>
              <w:spacing w:line="276" w:lineRule="auto"/>
              <w:jc w:val="both"/>
              <w:rPr>
                <w:rFonts w:ascii="Arial" w:hAnsi="Arial" w:cs="Arial"/>
                <w:sz w:val="28"/>
                <w:szCs w:val="28"/>
                <w:lang w:val="ro-RO" w:eastAsia="zh-CN"/>
              </w:rPr>
            </w:pPr>
            <w:r w:rsidRPr="00F6051D">
              <w:rPr>
                <w:rFonts w:eastAsia="Calibri"/>
                <w:bCs/>
                <w:sz w:val="22"/>
                <w:szCs w:val="22"/>
              </w:rPr>
              <w:t>În cazul acceptării adeverinţelor în locul diplomelor/documentului final doveditor de absolvire a cursului, se va menţiona acest lucru în rubrica Observaţii şi se relua evaluarea criteriului în etapa de contractare.</w:t>
            </w:r>
          </w:p>
        </w:tc>
      </w:tr>
    </w:tbl>
    <w:p w:rsidR="00F6051D" w:rsidRPr="00F6051D" w:rsidRDefault="00F6051D" w:rsidP="00F6051D">
      <w:pPr>
        <w:spacing w:after="120"/>
        <w:jc w:val="both"/>
        <w:rPr>
          <w:b/>
          <w:sz w:val="22"/>
          <w:szCs w:val="22"/>
          <w:lang w:val="ro-RO"/>
        </w:rPr>
      </w:pPr>
      <w:r w:rsidRPr="00F6051D">
        <w:rPr>
          <w:b/>
          <w:sz w:val="22"/>
          <w:szCs w:val="22"/>
          <w:lang w:val="ro-RO"/>
        </w:rPr>
        <w:lastRenderedPageBreak/>
        <w:t>(max.10 pct. daca Da si 0 daca NU)</w:t>
      </w:r>
    </w:p>
    <w:p w:rsidR="00F6051D" w:rsidRPr="00F6051D" w:rsidRDefault="00F6051D" w:rsidP="00F6051D">
      <w:pPr>
        <w:spacing w:after="120"/>
        <w:jc w:val="both"/>
      </w:pPr>
      <w:r w:rsidRPr="00F6051D">
        <w:rPr>
          <w:sz w:val="22"/>
          <w:szCs w:val="22"/>
          <w:lang w:val="ro-RO"/>
        </w:rPr>
        <w:t xml:space="preserve"> </w:t>
      </w:r>
    </w:p>
    <w:p w:rsidR="00F6051D" w:rsidRPr="00F6051D" w:rsidRDefault="00F6051D" w:rsidP="00F6051D">
      <w:pPr>
        <w:widowControl w:val="0"/>
        <w:shd w:val="clear" w:color="auto" w:fill="FFFFFF"/>
        <w:tabs>
          <w:tab w:val="left" w:pos="706"/>
        </w:tabs>
        <w:autoSpaceDE w:val="0"/>
        <w:spacing w:line="254" w:lineRule="exact"/>
        <w:jc w:val="both"/>
      </w:pPr>
      <w:r w:rsidRPr="00F6051D">
        <w:rPr>
          <w:b/>
          <w:sz w:val="22"/>
          <w:szCs w:val="22"/>
          <w:lang w:val="ro-RO"/>
        </w:rPr>
        <w:t>CS</w:t>
      </w:r>
      <w:r w:rsidRPr="00F6051D">
        <w:rPr>
          <w:b/>
          <w:sz w:val="22"/>
          <w:szCs w:val="22"/>
          <w:lang w:val="en-GB"/>
        </w:rPr>
        <w:t>8.</w:t>
      </w:r>
      <w:r w:rsidRPr="00F6051D">
        <w:rPr>
          <w:b/>
          <w:sz w:val="22"/>
          <w:szCs w:val="22"/>
          <w:lang w:val="ro-RO"/>
        </w:rPr>
        <w:t xml:space="preserve"> </w:t>
      </w:r>
      <w:r w:rsidRPr="00F6051D">
        <w:rPr>
          <w:b/>
          <w:sz w:val="22"/>
          <w:szCs w:val="22"/>
        </w:rPr>
        <w:t>Principiul raselor/soiurilor autohtone (maxim 5 puncte)</w:t>
      </w:r>
    </w:p>
    <w:p w:rsidR="00F6051D" w:rsidRPr="00F6051D" w:rsidRDefault="00F6051D" w:rsidP="00F6051D">
      <w:pPr>
        <w:widowControl w:val="0"/>
        <w:shd w:val="clear" w:color="auto" w:fill="FFFFFF"/>
        <w:tabs>
          <w:tab w:val="left" w:pos="706"/>
        </w:tabs>
        <w:autoSpaceDE w:val="0"/>
        <w:jc w:val="both"/>
        <w:rPr>
          <w:b/>
          <w:sz w:val="22"/>
          <w:szCs w:val="22"/>
          <w:lang w:val="ro-RO"/>
        </w:rPr>
      </w:pPr>
    </w:p>
    <w:tbl>
      <w:tblPr>
        <w:tblW w:w="9650" w:type="dxa"/>
        <w:tblInd w:w="-65" w:type="dxa"/>
        <w:tblLayout w:type="fixed"/>
        <w:tblCellMar>
          <w:left w:w="70" w:type="dxa"/>
          <w:right w:w="70" w:type="dxa"/>
        </w:tblCellMar>
        <w:tblLook w:val="04A0" w:firstRow="1" w:lastRow="0" w:firstColumn="1" w:lastColumn="0" w:noHBand="0" w:noVBand="1"/>
      </w:tblPr>
      <w:tblGrid>
        <w:gridCol w:w="4885"/>
        <w:gridCol w:w="4765"/>
      </w:tblGrid>
      <w:tr w:rsidR="00F6051D" w:rsidRPr="00F6051D" w:rsidTr="00500F78">
        <w:tc>
          <w:tcPr>
            <w:tcW w:w="4885" w:type="dxa"/>
            <w:tcBorders>
              <w:top w:val="single" w:sz="4" w:space="0" w:color="000000"/>
              <w:left w:val="single" w:sz="4" w:space="0" w:color="000000"/>
              <w:bottom w:val="single" w:sz="4" w:space="0" w:color="000000"/>
              <w:right w:val="nil"/>
            </w:tcBorders>
            <w:shd w:val="clear" w:color="auto" w:fill="C0C0C0"/>
            <w:hideMark/>
          </w:tcPr>
          <w:p w:rsidR="00F6051D" w:rsidRPr="00F6051D" w:rsidRDefault="00F6051D" w:rsidP="00F6051D">
            <w:pPr>
              <w:keepNext/>
              <w:spacing w:before="240" w:after="60"/>
            </w:pPr>
            <w:r w:rsidRPr="00F6051D">
              <w:rPr>
                <w:b/>
                <w:bCs/>
                <w:kern w:val="2"/>
                <w:sz w:val="22"/>
                <w:szCs w:val="22"/>
                <w:lang w:val="ro-RO"/>
              </w:rPr>
              <w:t>DOCUMENTE  PREZENTATE</w:t>
            </w:r>
          </w:p>
        </w:tc>
        <w:tc>
          <w:tcPr>
            <w:tcW w:w="4765" w:type="dxa"/>
            <w:tcBorders>
              <w:top w:val="single" w:sz="4" w:space="0" w:color="000000"/>
              <w:left w:val="single" w:sz="4" w:space="0" w:color="000000"/>
              <w:bottom w:val="single" w:sz="4" w:space="0" w:color="000000"/>
              <w:right w:val="single" w:sz="4" w:space="0" w:color="000000"/>
            </w:tcBorders>
            <w:shd w:val="clear" w:color="auto" w:fill="C0C0C0"/>
            <w:hideMark/>
          </w:tcPr>
          <w:p w:rsidR="00F6051D" w:rsidRPr="00F6051D" w:rsidRDefault="00F6051D" w:rsidP="00F6051D">
            <w:pPr>
              <w:jc w:val="both"/>
            </w:pPr>
            <w:r w:rsidRPr="00F6051D">
              <w:rPr>
                <w:b/>
                <w:sz w:val="22"/>
                <w:szCs w:val="22"/>
                <w:lang w:val="pt-BR"/>
              </w:rPr>
              <w:t>PUNCTE DE VERIFICAT ÎN CADRUL DOCUMENTELOR  PREZENTATE</w:t>
            </w:r>
          </w:p>
        </w:tc>
      </w:tr>
      <w:tr w:rsidR="00F6051D" w:rsidRPr="00F6051D" w:rsidTr="00500F78">
        <w:tc>
          <w:tcPr>
            <w:tcW w:w="4885" w:type="dxa"/>
            <w:tcBorders>
              <w:top w:val="single" w:sz="4" w:space="0" w:color="000000"/>
              <w:left w:val="single" w:sz="4" w:space="0" w:color="000000"/>
              <w:bottom w:val="single" w:sz="4" w:space="0" w:color="000000"/>
              <w:right w:val="nil"/>
            </w:tcBorders>
          </w:tcPr>
          <w:p w:rsidR="00F6051D" w:rsidRPr="00F6051D" w:rsidRDefault="00F6051D" w:rsidP="00F6051D">
            <w:pPr>
              <w:jc w:val="both"/>
            </w:pPr>
            <w:r w:rsidRPr="00F6051D">
              <w:rPr>
                <w:b/>
                <w:bCs/>
                <w:sz w:val="22"/>
                <w:szCs w:val="22"/>
                <w:lang w:val="ro-RO" w:eastAsia="fr-FR"/>
              </w:rPr>
              <w:t xml:space="preserve">doc. 1. a Studiul de Fezabilitate </w:t>
            </w:r>
          </w:p>
          <w:p w:rsidR="00F6051D" w:rsidRPr="00F6051D" w:rsidRDefault="00F6051D" w:rsidP="00F6051D">
            <w:pPr>
              <w:jc w:val="both"/>
              <w:rPr>
                <w:b/>
                <w:bCs/>
                <w:sz w:val="22"/>
                <w:szCs w:val="22"/>
                <w:lang w:val="ro-RO" w:eastAsia="fr-FR"/>
              </w:rPr>
            </w:pPr>
          </w:p>
          <w:p w:rsidR="00F6051D" w:rsidRPr="00F6051D" w:rsidRDefault="00F6051D" w:rsidP="00F6051D">
            <w:pPr>
              <w:jc w:val="both"/>
              <w:rPr>
                <w:b/>
                <w:bCs/>
                <w:sz w:val="22"/>
                <w:szCs w:val="22"/>
                <w:lang w:val="ro-RO" w:eastAsia="fr-FR"/>
              </w:rPr>
            </w:pPr>
          </w:p>
          <w:p w:rsidR="00F6051D" w:rsidRPr="00F6051D" w:rsidRDefault="00F6051D" w:rsidP="00F6051D">
            <w:pPr>
              <w:jc w:val="both"/>
              <w:rPr>
                <w:lang w:eastAsia="zh-CN"/>
              </w:rPr>
            </w:pPr>
            <w:r w:rsidRPr="00F6051D">
              <w:rPr>
                <w:b/>
                <w:sz w:val="22"/>
                <w:szCs w:val="22"/>
                <w:lang w:val="fr-FR" w:eastAsia="fr-FR"/>
              </w:rPr>
              <w:t>Anexa  la GS</w:t>
            </w:r>
          </w:p>
          <w:p w:rsidR="00F6051D" w:rsidRPr="00F6051D" w:rsidRDefault="00F6051D" w:rsidP="00F6051D">
            <w:pPr>
              <w:jc w:val="both"/>
              <w:rPr>
                <w:b/>
                <w:bCs/>
                <w:sz w:val="22"/>
                <w:szCs w:val="22"/>
                <w:lang w:val="ro-RO" w:eastAsia="fr-FR"/>
              </w:rPr>
            </w:pPr>
          </w:p>
          <w:p w:rsidR="00F6051D" w:rsidRPr="00F6051D" w:rsidRDefault="00F6051D" w:rsidP="00F6051D">
            <w:pPr>
              <w:tabs>
                <w:tab w:val="left" w:pos="567"/>
                <w:tab w:val="center" w:pos="4536"/>
                <w:tab w:val="right" w:pos="9072"/>
              </w:tabs>
              <w:spacing w:line="276" w:lineRule="auto"/>
              <w:jc w:val="both"/>
              <w:rPr>
                <w:lang w:eastAsia="zh-CN"/>
              </w:rPr>
            </w:pPr>
            <w:r w:rsidRPr="00F6051D">
              <w:rPr>
                <w:b/>
                <w:sz w:val="22"/>
                <w:szCs w:val="22"/>
              </w:rPr>
              <w:t xml:space="preserve">doc.3. </w:t>
            </w:r>
          </w:p>
          <w:p w:rsidR="00F6051D" w:rsidRPr="00F6051D" w:rsidRDefault="00F6051D" w:rsidP="00F6051D">
            <w:pPr>
              <w:tabs>
                <w:tab w:val="left" w:pos="284"/>
              </w:tabs>
              <w:spacing w:before="120" w:line="276" w:lineRule="auto"/>
              <w:jc w:val="both"/>
            </w:pPr>
            <w:r w:rsidRPr="00F6051D">
              <w:rPr>
                <w:b/>
                <w:sz w:val="22"/>
                <w:szCs w:val="22"/>
              </w:rPr>
              <w:t>c) Document pentru efectivul de animale deţinut în proprietate:</w:t>
            </w:r>
          </w:p>
          <w:p w:rsidR="00F6051D" w:rsidRPr="00F6051D" w:rsidRDefault="00F6051D" w:rsidP="00F6051D">
            <w:pPr>
              <w:jc w:val="both"/>
            </w:pPr>
            <w:r w:rsidRPr="00F6051D">
              <w:rPr>
                <w:sz w:val="22"/>
                <w:szCs w:val="22"/>
              </w:rPr>
              <w:t xml:space="preserve">1) 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F6051D" w:rsidRPr="00F6051D" w:rsidRDefault="00F6051D" w:rsidP="00F6051D">
            <w:pPr>
              <w:jc w:val="both"/>
            </w:pPr>
            <w:r w:rsidRPr="00F6051D">
              <w:rPr>
                <w:sz w:val="22"/>
                <w:szCs w:val="22"/>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F6051D" w:rsidRPr="00F6051D" w:rsidRDefault="00F6051D" w:rsidP="00F6051D">
            <w:pPr>
              <w:numPr>
                <w:ilvl w:val="0"/>
                <w:numId w:val="26"/>
              </w:numPr>
              <w:tabs>
                <w:tab w:val="left" w:pos="270"/>
              </w:tabs>
              <w:suppressAutoHyphens/>
              <w:spacing w:after="200" w:line="276" w:lineRule="auto"/>
              <w:ind w:left="0" w:firstLine="0"/>
              <w:contextualSpacing/>
              <w:rPr>
                <w:rFonts w:ascii="Calibri" w:eastAsia="Calibri" w:hAnsi="Calibri"/>
                <w:sz w:val="22"/>
                <w:szCs w:val="22"/>
                <w:lang w:val="ro-RO"/>
              </w:rPr>
            </w:pPr>
            <w:r w:rsidRPr="00F6051D">
              <w:rPr>
                <w:rFonts w:eastAsia="Calibri"/>
                <w:sz w:val="22"/>
                <w:szCs w:val="22"/>
                <w:lang w:val="ro-RO"/>
              </w:rPr>
              <w:t>PAŞAPORTUL emis de ANZ pentru ecvideele  (cabalinele) cu rasă şi origine</w:t>
            </w:r>
          </w:p>
          <w:p w:rsidR="00F6051D" w:rsidRPr="00F6051D" w:rsidRDefault="00F6051D" w:rsidP="00F6051D">
            <w:pPr>
              <w:jc w:val="both"/>
              <w:rPr>
                <w:sz w:val="22"/>
                <w:szCs w:val="22"/>
                <w:lang w:val="ro-RO"/>
              </w:rPr>
            </w:pPr>
          </w:p>
          <w:p w:rsidR="00F6051D" w:rsidRPr="00F6051D" w:rsidRDefault="00F6051D" w:rsidP="00F6051D">
            <w:pPr>
              <w:tabs>
                <w:tab w:val="center" w:pos="4536"/>
                <w:tab w:val="right" w:pos="9072"/>
              </w:tabs>
              <w:spacing w:line="276" w:lineRule="auto"/>
              <w:jc w:val="both"/>
              <w:rPr>
                <w:sz w:val="22"/>
                <w:szCs w:val="22"/>
                <w:lang w:val="ro-RO" w:eastAsia="zh-CN"/>
              </w:rPr>
            </w:pPr>
          </w:p>
          <w:p w:rsidR="00F6051D" w:rsidRPr="00F6051D" w:rsidRDefault="00F6051D" w:rsidP="00F6051D">
            <w:pPr>
              <w:jc w:val="both"/>
            </w:pPr>
            <w:r w:rsidRPr="00F6051D">
              <w:rPr>
                <w:b/>
                <w:bCs/>
                <w:sz w:val="22"/>
                <w:szCs w:val="22"/>
                <w:lang w:val="ro-RO" w:eastAsia="fr-FR"/>
              </w:rPr>
              <w:t xml:space="preserve">14. Certificatul de origine pentru animale de rasă indigenă eliberat de Asociații ale crescătorilor sau Organizațiile de ameliorare, autorizate de ANZ </w:t>
            </w:r>
          </w:p>
          <w:p w:rsidR="00F6051D" w:rsidRPr="00F6051D" w:rsidRDefault="00F6051D" w:rsidP="00F6051D">
            <w:pPr>
              <w:jc w:val="both"/>
              <w:rPr>
                <w:b/>
                <w:bCs/>
                <w:sz w:val="22"/>
                <w:szCs w:val="22"/>
                <w:lang w:val="ro-RO" w:eastAsia="fr-FR"/>
              </w:rPr>
            </w:pPr>
          </w:p>
          <w:p w:rsidR="00F6051D" w:rsidRPr="00F6051D" w:rsidRDefault="00F6051D" w:rsidP="00F6051D">
            <w:pPr>
              <w:spacing w:before="120" w:line="276" w:lineRule="auto"/>
              <w:jc w:val="both"/>
              <w:rPr>
                <w:lang w:eastAsia="zh-CN"/>
              </w:rPr>
            </w:pPr>
            <w:r w:rsidRPr="00F6051D">
              <w:rPr>
                <w:b/>
                <w:sz w:val="22"/>
                <w:szCs w:val="22"/>
              </w:rPr>
              <w:t>Cererea de Finanţare punctul Stabilirea categoriei de fermă</w:t>
            </w:r>
          </w:p>
        </w:tc>
        <w:tc>
          <w:tcPr>
            <w:tcW w:w="4765" w:type="dxa"/>
            <w:tcBorders>
              <w:top w:val="single" w:sz="4" w:space="0" w:color="000000"/>
              <w:left w:val="single" w:sz="4" w:space="0" w:color="000000"/>
              <w:bottom w:val="single" w:sz="4" w:space="0" w:color="000000"/>
              <w:right w:val="single" w:sz="4" w:space="0" w:color="000000"/>
            </w:tcBorders>
          </w:tcPr>
          <w:p w:rsidR="00F6051D" w:rsidRPr="00F6051D" w:rsidRDefault="00F6051D" w:rsidP="00F6051D">
            <w:pPr>
              <w:tabs>
                <w:tab w:val="left" w:pos="1418"/>
                <w:tab w:val="left" w:pos="2127"/>
                <w:tab w:val="left" w:pos="4536"/>
              </w:tabs>
              <w:spacing w:line="276" w:lineRule="auto"/>
              <w:jc w:val="both"/>
            </w:pPr>
            <w:r w:rsidRPr="00F6051D">
              <w:rPr>
                <w:sz w:val="22"/>
                <w:szCs w:val="22"/>
                <w:lang w:val="ro-RO"/>
              </w:rPr>
              <w:lastRenderedPageBreak/>
              <w:t>Se vor confrunta informaţiile din cadrul Studiului de Fezabilitate cu calculul de dimensiune economica din cadrul Fisei de calcul SO, precum şi cu Anexa 6 la Ghidul solicitantului.</w:t>
            </w:r>
            <w:r w:rsidRPr="00F6051D">
              <w:rPr>
                <w:sz w:val="22"/>
                <w:szCs w:val="22"/>
              </w:rPr>
              <w:t xml:space="preserve">Punctajul se va </w:t>
            </w:r>
            <w:r w:rsidRPr="00F6051D">
              <w:rPr>
                <w:sz w:val="22"/>
                <w:szCs w:val="22"/>
              </w:rPr>
              <w:lastRenderedPageBreak/>
              <w:t>acorda pentru animalele pentru care se poate prezenta certificat de origine pentru animale de rasă din Anexa 6/Paşaportul emis de ANZ (la momentul depunerii cererii de finanţare sau la ultima plată, după caz, situatie în care acordarea punctajului se va face în baza datelor din SF corelat cu anexa 6 „Lista rase autohtone (indigene</w:t>
            </w:r>
            <w:r w:rsidRPr="00F6051D">
              <w:rPr>
                <w:color w:val="000000"/>
                <w:sz w:val="22"/>
                <w:szCs w:val="22"/>
                <w:shd w:val="clear" w:color="auto" w:fill="FFFFFF"/>
              </w:rPr>
              <w:t>)”</w:t>
            </w:r>
            <w:r w:rsidRPr="00F6051D">
              <w:rPr>
                <w:sz w:val="22"/>
                <w:szCs w:val="22"/>
              </w:rPr>
              <w:t>) eliberat de Asociații ale crescătorilor sau Organizațiile de ameliorare care înființează și conduc registre genealogice. Lista acestor organizații și asociații se regăsește în Anexa 6 la  prezentul ghid. Rasele autohtone se regasesc in lista ”Raselor indigene” din Anexa 6.</w:t>
            </w:r>
          </w:p>
          <w:p w:rsidR="00F6051D" w:rsidRPr="00F6051D" w:rsidRDefault="00F6051D" w:rsidP="00F6051D">
            <w:pPr>
              <w:spacing w:line="276" w:lineRule="auto"/>
              <w:jc w:val="both"/>
              <w:rPr>
                <w:rFonts w:ascii="Arial" w:hAnsi="Arial"/>
                <w:sz w:val="28"/>
                <w:szCs w:val="28"/>
                <w:lang w:val="ro-RO"/>
              </w:rPr>
            </w:pPr>
            <w:r w:rsidRPr="00F6051D">
              <w:rPr>
                <w:sz w:val="22"/>
                <w:szCs w:val="22"/>
                <w:lang w:val="ro-RO"/>
              </w:rPr>
              <w:t>Punctajul se va acorda proportional în funcţie de  ponderea numărului de animale pentru care se prezintă/se vor prezenta certificate, din  total efectiv de animale.</w:t>
            </w:r>
            <w:r w:rsidRPr="00F6051D">
              <w:rPr>
                <w:sz w:val="22"/>
                <w:szCs w:val="22"/>
                <w:lang w:val="ro-RO"/>
              </w:rPr>
              <w:tab/>
              <w:t>Acest criteriu se aplică tuturor tipurilor de investiții/activități (modernizări sau investiții noi sau pentru activități agricole desfășurate pentru prima dată).</w:t>
            </w:r>
          </w:p>
          <w:p w:rsidR="00F6051D" w:rsidRPr="00F6051D" w:rsidRDefault="00F6051D" w:rsidP="00F6051D">
            <w:pPr>
              <w:spacing w:line="276" w:lineRule="auto"/>
              <w:jc w:val="both"/>
            </w:pPr>
            <w:r w:rsidRPr="00F6051D">
              <w:rPr>
                <w:sz w:val="22"/>
                <w:szCs w:val="22"/>
                <w:lang w:val="ro-RO"/>
              </w:rPr>
              <w:t xml:space="preserve">Punctajul se va acorda pentru animalele de rasă </w:t>
            </w:r>
            <w:r w:rsidRPr="00F6051D">
              <w:rPr>
                <w:bCs/>
                <w:sz w:val="22"/>
                <w:szCs w:val="22"/>
                <w:lang w:val="ro-RO"/>
              </w:rPr>
              <w:t>indigenă</w:t>
            </w:r>
            <w:r w:rsidRPr="00F6051D">
              <w:rPr>
                <w:sz w:val="22"/>
                <w:szCs w:val="22"/>
                <w:lang w:val="ro-RO"/>
              </w:rPr>
              <w:t xml:space="preserve"> (autohtonă) pentru care se poate prezenta certificat de origine </w:t>
            </w:r>
            <w:r w:rsidRPr="00F6051D">
              <w:rPr>
                <w:bCs/>
                <w:sz w:val="22"/>
                <w:szCs w:val="22"/>
                <w:lang w:val="ro-RO"/>
              </w:rPr>
              <w:t xml:space="preserve"> eliberat de Asociații ale crescătorilor sau Organizațiile de ameliorare, autorizate de ANZ  care</w:t>
            </w:r>
            <w:r w:rsidRPr="00F6051D">
              <w:rPr>
                <w:sz w:val="22"/>
                <w:szCs w:val="22"/>
                <w:lang w:val="ro-RO"/>
              </w:rPr>
              <w:t xml:space="preserve"> înființează și conduc registre genealogice. Lista acestor organizații și asociații se regăsește în Anexa nr. 6 la ghid.</w:t>
            </w:r>
          </w:p>
          <w:p w:rsidR="00F6051D" w:rsidRPr="00F6051D" w:rsidRDefault="00F6051D" w:rsidP="00F6051D">
            <w:pPr>
              <w:spacing w:line="276" w:lineRule="auto"/>
              <w:jc w:val="both"/>
            </w:pPr>
            <w:r w:rsidRPr="00F6051D">
              <w:rPr>
                <w:sz w:val="22"/>
                <w:szCs w:val="22"/>
                <w:lang w:val="ro-RO"/>
              </w:rPr>
              <w:t xml:space="preserve">Se verifică dacă efectivul de animale pe care solicitantul îl declară în cadrul SF coincide cu cel reieşit din cadrul </w:t>
            </w:r>
            <w:r w:rsidRPr="00F6051D">
              <w:rPr>
                <w:b/>
                <w:sz w:val="22"/>
                <w:szCs w:val="22"/>
              </w:rPr>
              <w:t>site ANSVSA/DSVSA din care să rezulte efectivul de animale detinut</w:t>
            </w:r>
            <w:r w:rsidRPr="00F6051D">
              <w:rPr>
                <w:sz w:val="22"/>
                <w:szCs w:val="22"/>
              </w:rPr>
              <w:t xml:space="preserve"> în proprietate.</w:t>
            </w:r>
          </w:p>
          <w:p w:rsidR="00F6051D" w:rsidRPr="00F6051D" w:rsidRDefault="00F6051D" w:rsidP="00F6051D">
            <w:pPr>
              <w:spacing w:line="276" w:lineRule="auto"/>
              <w:jc w:val="both"/>
            </w:pPr>
            <w:r w:rsidRPr="00F6051D">
              <w:rPr>
                <w:sz w:val="22"/>
                <w:szCs w:val="22"/>
              </w:rPr>
              <w:t>În cazul investițiilor în activități agricole complet noi (desfăsurate pentru prima dată) certificatul de origine pentru animale de rasă conform Anexei 6 se va prezenta la ultima cerere de plată, punctajul acord</w:t>
            </w:r>
            <w:r w:rsidRPr="00F6051D">
              <w:rPr>
                <w:sz w:val="22"/>
                <w:szCs w:val="22"/>
                <w:lang w:val="ro-RO"/>
              </w:rPr>
              <w:t>â</w:t>
            </w:r>
            <w:r w:rsidRPr="00F6051D">
              <w:rPr>
                <w:sz w:val="22"/>
                <w:szCs w:val="22"/>
              </w:rPr>
              <w:t>ndu-se în baza datelor din SF corelat cu lista raselor autohtone din Anexa 6 la ghid.</w:t>
            </w:r>
          </w:p>
          <w:p w:rsidR="00F6051D" w:rsidRPr="00F6051D" w:rsidRDefault="00F6051D" w:rsidP="00F6051D">
            <w:pPr>
              <w:spacing w:line="276" w:lineRule="auto"/>
              <w:jc w:val="both"/>
              <w:rPr>
                <w:sz w:val="22"/>
                <w:szCs w:val="22"/>
                <w:lang w:val="ro-RO"/>
              </w:rPr>
            </w:pPr>
          </w:p>
          <w:p w:rsidR="00F6051D" w:rsidRPr="00F6051D" w:rsidRDefault="00F6051D" w:rsidP="00F6051D">
            <w:pPr>
              <w:spacing w:line="276" w:lineRule="auto"/>
              <w:jc w:val="both"/>
            </w:pPr>
            <w:r w:rsidRPr="00F6051D">
              <w:rPr>
                <w:sz w:val="22"/>
                <w:szCs w:val="22"/>
                <w:lang w:val="ro-RO"/>
              </w:rPr>
              <w:t>Punctajul se va acorda proporţional în funcţie de ponderea numărului de animale pentru care se prezintă certificate, din total efectiv de animale.</w:t>
            </w:r>
          </w:p>
          <w:p w:rsidR="00F6051D" w:rsidRPr="00F6051D" w:rsidRDefault="00F6051D" w:rsidP="00F6051D">
            <w:pPr>
              <w:jc w:val="both"/>
            </w:pPr>
            <w:r w:rsidRPr="00F6051D">
              <w:rPr>
                <w:sz w:val="22"/>
                <w:szCs w:val="22"/>
                <w:lang w:val="ro-RO"/>
              </w:rPr>
              <w:t>n- ponderea numărului de animale pentru care se prezintă certificate</w:t>
            </w:r>
          </w:p>
          <w:p w:rsidR="00F6051D" w:rsidRPr="00F6051D" w:rsidRDefault="00F6051D" w:rsidP="00F6051D">
            <w:pPr>
              <w:jc w:val="both"/>
            </w:pPr>
            <w:r w:rsidRPr="00F6051D">
              <w:rPr>
                <w:sz w:val="22"/>
                <w:szCs w:val="22"/>
                <w:lang w:val="ro-RO"/>
              </w:rPr>
              <w:t>s- total efectiv de animale</w:t>
            </w:r>
          </w:p>
          <w:p w:rsidR="00F6051D" w:rsidRPr="00F6051D" w:rsidRDefault="00F6051D" w:rsidP="00F6051D">
            <w:pPr>
              <w:spacing w:line="276" w:lineRule="auto"/>
              <w:jc w:val="both"/>
            </w:pPr>
            <w:r w:rsidRPr="00F6051D">
              <w:rPr>
                <w:sz w:val="22"/>
                <w:szCs w:val="22"/>
                <w:lang w:val="ro-RO"/>
              </w:rPr>
              <w:t>S8= n/s*10</w:t>
            </w:r>
          </w:p>
          <w:p w:rsidR="00F6051D" w:rsidRPr="00F6051D" w:rsidRDefault="00F6051D" w:rsidP="00F6051D">
            <w:pPr>
              <w:jc w:val="both"/>
            </w:pPr>
            <w:r w:rsidRPr="00F6051D">
              <w:rPr>
                <w:rFonts w:eastAsia="Calibri"/>
                <w:sz w:val="22"/>
                <w:szCs w:val="22"/>
                <w:lang w:val="ro-RO"/>
              </w:rPr>
              <w:t>În vederea calculării punctajului aferent acestui criteriu de selecţie, se va prelua, din Studiul de fezabilitate, numărul capetelor de animale de rasă autohtonă, după implementarea proiectului la sfărşitul primului an de monitorizare şi calculul dimensiunii economice (SO) afectată acestora. Se va verifica că acestea coincid cu  cele evidenţiate în cadrul prognozelor economico-financiare.</w:t>
            </w:r>
          </w:p>
        </w:tc>
      </w:tr>
    </w:tbl>
    <w:p w:rsidR="00F6051D" w:rsidRPr="00F6051D" w:rsidRDefault="00F6051D" w:rsidP="00F6051D">
      <w:pPr>
        <w:jc w:val="both"/>
        <w:rPr>
          <w:b/>
          <w:sz w:val="22"/>
          <w:szCs w:val="22"/>
          <w:lang w:val="ro-RO"/>
        </w:rPr>
      </w:pPr>
      <w:r w:rsidRPr="00F6051D">
        <w:rPr>
          <w:b/>
          <w:sz w:val="22"/>
          <w:szCs w:val="22"/>
          <w:lang w:val="ro-RO"/>
        </w:rPr>
        <w:lastRenderedPageBreak/>
        <w:t>(max.5 pct. daca Da si 0 daca NU)</w:t>
      </w:r>
    </w:p>
    <w:p w:rsidR="00F6051D" w:rsidRPr="00F6051D" w:rsidRDefault="00F6051D" w:rsidP="00F6051D">
      <w:pPr>
        <w:jc w:val="both"/>
        <w:rPr>
          <w:sz w:val="22"/>
          <w:szCs w:val="22"/>
          <w:lang w:val="ro-RO"/>
        </w:rPr>
      </w:pPr>
    </w:p>
    <w:p w:rsidR="00F6051D" w:rsidRPr="00F6051D" w:rsidRDefault="00F6051D" w:rsidP="00F6051D">
      <w:pPr>
        <w:spacing w:after="32"/>
        <w:ind w:right="62"/>
        <w:jc w:val="both"/>
        <w:rPr>
          <w:b/>
          <w:lang w:val="en-GB"/>
        </w:rPr>
      </w:pPr>
      <w:r w:rsidRPr="00F6051D">
        <w:rPr>
          <w:b/>
          <w:lang w:val="en-GB"/>
        </w:rPr>
        <w:t>CS9.</w:t>
      </w:r>
      <w:r w:rsidRPr="00F6051D">
        <w:rPr>
          <w:b/>
          <w:lang w:val="ro-RO"/>
        </w:rPr>
        <w:t>Principiul economi</w:t>
      </w:r>
      <w:r w:rsidRPr="00F6051D">
        <w:rPr>
          <w:b/>
          <w:lang w:val="en-GB"/>
        </w:rPr>
        <w:t>ei de ap</w:t>
      </w:r>
      <w:r w:rsidRPr="00F6051D">
        <w:rPr>
          <w:b/>
        </w:rPr>
        <w:t>ă</w:t>
      </w:r>
      <w:r w:rsidRPr="00F6051D">
        <w:rPr>
          <w:b/>
          <w:lang w:val="ro-RO"/>
        </w:rPr>
        <w:t xml:space="preserve"> pentru proiectele care prevăd investiții de modernizare a sistemelor de irigații la nivel de fermă, prin prioritizarea investițiilor care </w:t>
      </w:r>
      <w:r w:rsidRPr="00F6051D">
        <w:rPr>
          <w:b/>
        </w:rPr>
        <w:t>conduc la</w:t>
      </w:r>
      <w:r w:rsidRPr="00F6051D">
        <w:rPr>
          <w:b/>
          <w:lang w:val="ro-RO"/>
        </w:rPr>
        <w:t xml:space="preserve"> economii </w:t>
      </w:r>
      <w:r w:rsidRPr="00F6051D">
        <w:rPr>
          <w:b/>
        </w:rPr>
        <w:t xml:space="preserve">cât </w:t>
      </w:r>
      <w:r w:rsidRPr="00F6051D">
        <w:rPr>
          <w:b/>
          <w:lang w:val="ro-RO"/>
        </w:rPr>
        <w:t xml:space="preserve">mai mari de apă. ( maxim  </w:t>
      </w:r>
      <w:r w:rsidRPr="00F6051D">
        <w:rPr>
          <w:b/>
          <w:lang w:val="en-GB"/>
        </w:rPr>
        <w:t>5 puncte)</w:t>
      </w:r>
    </w:p>
    <w:p w:rsidR="00F6051D" w:rsidRPr="00F6051D" w:rsidRDefault="00F6051D" w:rsidP="00F6051D">
      <w:pPr>
        <w:spacing w:after="32"/>
        <w:ind w:right="62"/>
        <w:jc w:val="both"/>
      </w:pPr>
    </w:p>
    <w:p w:rsidR="00F6051D" w:rsidRPr="00F6051D" w:rsidRDefault="00F6051D" w:rsidP="00F6051D">
      <w:pPr>
        <w:jc w:val="both"/>
        <w:rPr>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6051D" w:rsidRPr="00F6051D" w:rsidTr="00500F78">
        <w:tc>
          <w:tcPr>
            <w:tcW w:w="4885" w:type="dxa"/>
            <w:shd w:val="clear" w:color="auto" w:fill="C0C0C0"/>
          </w:tcPr>
          <w:p w:rsidR="00F6051D" w:rsidRPr="00F6051D" w:rsidRDefault="00F6051D" w:rsidP="00F6051D">
            <w:pPr>
              <w:keepNext/>
              <w:spacing w:before="240" w:after="60"/>
              <w:outlineLvl w:val="0"/>
              <w:rPr>
                <w:b/>
                <w:bCs/>
                <w:kern w:val="32"/>
                <w:sz w:val="22"/>
                <w:szCs w:val="22"/>
                <w:lang w:val="ro-RO"/>
              </w:rPr>
            </w:pPr>
            <w:r w:rsidRPr="00F6051D">
              <w:rPr>
                <w:b/>
                <w:bCs/>
                <w:kern w:val="32"/>
                <w:sz w:val="22"/>
                <w:szCs w:val="22"/>
                <w:lang w:val="ro-RO"/>
              </w:rPr>
              <w:t>DOCUMENTE  PREZENTATE</w:t>
            </w:r>
          </w:p>
        </w:tc>
        <w:tc>
          <w:tcPr>
            <w:tcW w:w="4635" w:type="dxa"/>
            <w:shd w:val="clear" w:color="auto" w:fill="C0C0C0"/>
          </w:tcPr>
          <w:p w:rsidR="00F6051D" w:rsidRPr="00F6051D" w:rsidRDefault="00F6051D" w:rsidP="00F6051D">
            <w:pPr>
              <w:jc w:val="both"/>
              <w:rPr>
                <w:b/>
                <w:sz w:val="22"/>
                <w:szCs w:val="22"/>
                <w:lang w:val="pt-BR"/>
              </w:rPr>
            </w:pPr>
            <w:r w:rsidRPr="00F6051D">
              <w:rPr>
                <w:b/>
                <w:sz w:val="22"/>
                <w:szCs w:val="22"/>
                <w:lang w:val="pt-BR"/>
              </w:rPr>
              <w:t>PUNCTE DE VERIFICAT ÎN CADRUL DOCUMENTELOR  PREZENTATE</w:t>
            </w:r>
          </w:p>
        </w:tc>
      </w:tr>
      <w:tr w:rsidR="00F6051D" w:rsidRPr="00F6051D" w:rsidTr="00500F78">
        <w:tc>
          <w:tcPr>
            <w:tcW w:w="4885" w:type="dxa"/>
          </w:tcPr>
          <w:p w:rsidR="00F6051D" w:rsidRPr="00F6051D" w:rsidRDefault="00F6051D" w:rsidP="00F6051D">
            <w:pPr>
              <w:spacing w:before="120" w:line="276" w:lineRule="auto"/>
              <w:jc w:val="both"/>
              <w:rPr>
                <w:noProof/>
                <w:sz w:val="22"/>
                <w:szCs w:val="22"/>
                <w:lang w:val="ro-RO"/>
              </w:rPr>
            </w:pPr>
            <w:r w:rsidRPr="00F6051D">
              <w:rPr>
                <w:b/>
                <w:sz w:val="22"/>
                <w:szCs w:val="22"/>
              </w:rPr>
              <w:t>doc.</w:t>
            </w:r>
            <w:r w:rsidRPr="00F6051D">
              <w:rPr>
                <w:b/>
                <w:noProof/>
                <w:sz w:val="22"/>
                <w:szCs w:val="22"/>
                <w:lang w:val="ro-RO"/>
              </w:rPr>
              <w:t>1. a Studiul de Fezabilitate</w:t>
            </w:r>
          </w:p>
          <w:p w:rsidR="00F6051D" w:rsidRPr="00F6051D" w:rsidRDefault="00F6051D" w:rsidP="00F6051D">
            <w:pPr>
              <w:tabs>
                <w:tab w:val="left" w:pos="284"/>
              </w:tabs>
              <w:spacing w:before="120" w:line="276" w:lineRule="auto"/>
              <w:jc w:val="both"/>
              <w:rPr>
                <w:noProof/>
                <w:sz w:val="22"/>
                <w:szCs w:val="22"/>
                <w:lang w:val="ro-RO"/>
              </w:rPr>
            </w:pPr>
            <w:r w:rsidRPr="00F6051D">
              <w:rPr>
                <w:noProof/>
                <w:sz w:val="22"/>
                <w:szCs w:val="22"/>
                <w:lang w:val="ro-RO"/>
              </w:rPr>
              <w:t>(pentru achiziţiile simple se vor completa doar punctele care vizează acest tip de investiţie)</w:t>
            </w:r>
          </w:p>
          <w:p w:rsidR="00F6051D" w:rsidRPr="00F6051D" w:rsidRDefault="00F6051D" w:rsidP="00F6051D">
            <w:pPr>
              <w:tabs>
                <w:tab w:val="left" w:pos="0"/>
                <w:tab w:val="center" w:pos="4536"/>
                <w:tab w:val="right" w:pos="9072"/>
              </w:tabs>
              <w:spacing w:line="276" w:lineRule="auto"/>
              <w:jc w:val="both"/>
              <w:rPr>
                <w:sz w:val="22"/>
                <w:szCs w:val="22"/>
                <w:lang w:val="it-IT" w:eastAsia="fr-FR"/>
              </w:rPr>
            </w:pPr>
            <w:r w:rsidRPr="00F6051D">
              <w:rPr>
                <w:b/>
                <w:noProof/>
                <w:sz w:val="22"/>
                <w:szCs w:val="22"/>
                <w:lang w:val="ro-RO" w:eastAsia="fr-FR"/>
              </w:rPr>
              <w:t xml:space="preserve">1.b </w:t>
            </w:r>
            <w:r w:rsidRPr="00F6051D">
              <w:rPr>
                <w:b/>
                <w:sz w:val="22"/>
                <w:szCs w:val="22"/>
                <w:lang w:val="it-IT" w:eastAsia="fr-FR"/>
              </w:rPr>
              <w:t xml:space="preserve">Expertiza tehnică de specialitate </w:t>
            </w:r>
            <w:r w:rsidRPr="00F6051D">
              <w:rPr>
                <w:sz w:val="22"/>
                <w:szCs w:val="22"/>
                <w:lang w:val="it-IT" w:eastAsia="fr-FR"/>
              </w:rPr>
              <w:t xml:space="preserve">asupra construcţiei existente </w:t>
            </w:r>
          </w:p>
          <w:p w:rsidR="00F6051D" w:rsidRPr="00F6051D" w:rsidRDefault="00F6051D" w:rsidP="00F6051D">
            <w:pPr>
              <w:tabs>
                <w:tab w:val="left" w:pos="0"/>
                <w:tab w:val="center" w:pos="4536"/>
                <w:tab w:val="right" w:pos="9072"/>
              </w:tabs>
              <w:spacing w:line="276" w:lineRule="auto"/>
              <w:jc w:val="both"/>
              <w:rPr>
                <w:b/>
                <w:sz w:val="22"/>
                <w:szCs w:val="22"/>
                <w:lang w:val="it-IT" w:eastAsia="fr-FR"/>
              </w:rPr>
            </w:pPr>
            <w:r w:rsidRPr="00F6051D">
              <w:rPr>
                <w:b/>
                <w:noProof/>
                <w:sz w:val="22"/>
                <w:szCs w:val="22"/>
                <w:lang w:val="ro-RO" w:eastAsia="fr-FR"/>
              </w:rPr>
              <w:t xml:space="preserve">1.c </w:t>
            </w:r>
            <w:r w:rsidRPr="00F6051D">
              <w:rPr>
                <w:b/>
                <w:sz w:val="22"/>
                <w:szCs w:val="22"/>
                <w:lang w:val="it-IT" w:eastAsia="fr-FR"/>
              </w:rPr>
              <w:t>Raportul privind stadiul fizic al lucrărilor.</w:t>
            </w:r>
          </w:p>
          <w:p w:rsidR="00F6051D" w:rsidRPr="00F6051D" w:rsidRDefault="00F6051D" w:rsidP="00F6051D">
            <w:pPr>
              <w:spacing w:line="276" w:lineRule="auto"/>
              <w:jc w:val="both"/>
              <w:rPr>
                <w:rFonts w:eastAsia="MS Mincho"/>
                <w:sz w:val="22"/>
                <w:szCs w:val="22"/>
                <w:lang w:val="ro-RO" w:eastAsia="ja-JP"/>
              </w:rPr>
            </w:pPr>
            <w:r w:rsidRPr="00F6051D">
              <w:rPr>
                <w:rFonts w:eastAsia="MS Mincho"/>
                <w:b/>
                <w:sz w:val="22"/>
                <w:szCs w:val="22"/>
                <w:lang w:eastAsia="ja-JP"/>
              </w:rPr>
              <w:t xml:space="preserve">Doc. </w:t>
            </w:r>
            <w:r w:rsidRPr="00F6051D">
              <w:rPr>
                <w:rFonts w:eastAsia="MS Mincho"/>
                <w:b/>
                <w:sz w:val="22"/>
                <w:szCs w:val="22"/>
                <w:lang w:val="ro-RO" w:eastAsia="ja-JP"/>
              </w:rPr>
              <w:t>4. CERTIFICAT DE URBANISM SAU AUTORIZAŢIE DE CONSTRUIRE</w:t>
            </w:r>
            <w:r w:rsidRPr="00F6051D">
              <w:rPr>
                <w:rFonts w:eastAsia="MS Mincho"/>
                <w:sz w:val="22"/>
                <w:szCs w:val="22"/>
                <w:lang w:val="ro-RO" w:eastAsia="ja-JP"/>
              </w:rPr>
              <w:t xml:space="preserve"> pentru proiecte care prevăd construcţii (noi, extinderi sau modernizări). Certificatul de urbanism nu trebuie însoţit de avizele mentionate ca necesare fazei urmatoare de autorizare.</w:t>
            </w:r>
          </w:p>
          <w:p w:rsidR="00F6051D" w:rsidRPr="00F6051D" w:rsidRDefault="00F6051D" w:rsidP="00F6051D">
            <w:pPr>
              <w:spacing w:line="276" w:lineRule="auto"/>
              <w:jc w:val="both"/>
              <w:rPr>
                <w:sz w:val="22"/>
                <w:szCs w:val="22"/>
                <w:lang w:val="ro-RO"/>
              </w:rPr>
            </w:pPr>
            <w:r w:rsidRPr="00F6051D">
              <w:rPr>
                <w:b/>
                <w:sz w:val="22"/>
                <w:szCs w:val="22"/>
                <w:lang w:val="ro-RO"/>
              </w:rPr>
              <w:t>12.1 Aviz de gospodarirea apelor</w:t>
            </w:r>
            <w:r w:rsidRPr="00F6051D">
              <w:rPr>
                <w:sz w:val="22"/>
                <w:szCs w:val="22"/>
                <w:lang w:val="ro-RO"/>
              </w:rPr>
              <w:t xml:space="preserve">/ notificarea de </w:t>
            </w:r>
            <w:r w:rsidRPr="00F6051D">
              <w:rPr>
                <w:sz w:val="22"/>
                <w:szCs w:val="22"/>
                <w:lang w:val="ro-RO"/>
              </w:rPr>
              <w:lastRenderedPageBreak/>
              <w:t>începere a execuţiei</w:t>
            </w:r>
          </w:p>
          <w:p w:rsidR="00F6051D" w:rsidRPr="00F6051D" w:rsidRDefault="00F6051D" w:rsidP="00F6051D">
            <w:pPr>
              <w:spacing w:line="276" w:lineRule="auto"/>
              <w:jc w:val="both"/>
              <w:rPr>
                <w:b/>
                <w:sz w:val="22"/>
                <w:szCs w:val="22"/>
                <w:lang w:val="ro-RO"/>
              </w:rPr>
            </w:pPr>
            <w:r w:rsidRPr="00F6051D">
              <w:rPr>
                <w:b/>
                <w:sz w:val="22"/>
                <w:szCs w:val="22"/>
                <w:lang w:val="ro-RO"/>
              </w:rPr>
              <w:t xml:space="preserve">12.2  Aviz emis de ANIF </w:t>
            </w:r>
            <w:r w:rsidRPr="00F6051D">
              <w:rPr>
                <w:sz w:val="22"/>
                <w:szCs w:val="22"/>
                <w:lang w:val="ro-RO"/>
              </w:rPr>
              <w:t>(dacă este cazul)</w:t>
            </w:r>
          </w:p>
          <w:p w:rsidR="00F6051D" w:rsidRPr="00F6051D" w:rsidRDefault="00F6051D" w:rsidP="00F6051D">
            <w:pPr>
              <w:spacing w:line="276" w:lineRule="auto"/>
              <w:jc w:val="both"/>
              <w:rPr>
                <w:sz w:val="22"/>
                <w:szCs w:val="22"/>
                <w:lang w:val="pt-BR" w:eastAsia="fr-FR"/>
              </w:rPr>
            </w:pPr>
            <w:r w:rsidRPr="00F6051D">
              <w:rPr>
                <w:b/>
                <w:sz w:val="22"/>
                <w:szCs w:val="22"/>
                <w:lang w:val="ro-RO"/>
              </w:rPr>
              <w:t>12.3 Document emis de OUAI</w:t>
            </w:r>
            <w:r w:rsidRPr="00F6051D">
              <w:rPr>
                <w:sz w:val="22"/>
                <w:szCs w:val="22"/>
                <w:lang w:val="ro-RO"/>
              </w:rPr>
              <w:t xml:space="preserve"> privind acordul de branşare (dacă este cazul).</w:t>
            </w:r>
          </w:p>
        </w:tc>
        <w:tc>
          <w:tcPr>
            <w:tcW w:w="4635" w:type="dxa"/>
          </w:tcPr>
          <w:p w:rsidR="00F6051D" w:rsidRPr="00F6051D" w:rsidRDefault="00F6051D" w:rsidP="00F6051D">
            <w:pPr>
              <w:jc w:val="both"/>
              <w:rPr>
                <w:sz w:val="22"/>
                <w:szCs w:val="22"/>
                <w:lang w:val="ro-RO"/>
              </w:rPr>
            </w:pPr>
            <w:r w:rsidRPr="00F6051D">
              <w:rPr>
                <w:sz w:val="22"/>
                <w:szCs w:val="22"/>
                <w:lang w:val="pt-BR"/>
              </w:rPr>
              <w:lastRenderedPageBreak/>
              <w:t>În cazul proiectelor care prevăd modernizarea sistemului de irigaţii, expertul verifică in cadrul SF detalierea tehnică cu privire la economia de apă asigurată la nivelul investiţiei şi conform calculelor efectuate în cadrul verificării criteriului  de eligibilitate se acord</w:t>
            </w:r>
            <w:r w:rsidRPr="00F6051D">
              <w:rPr>
                <w:sz w:val="22"/>
                <w:szCs w:val="22"/>
                <w:lang w:val="ro-RO"/>
              </w:rPr>
              <w:t>ă punctajul corespunzător 5 puncte sau 0 puncte.</w:t>
            </w:r>
          </w:p>
          <w:p w:rsidR="00F6051D" w:rsidRPr="00F6051D" w:rsidRDefault="00F6051D" w:rsidP="00F6051D">
            <w:pPr>
              <w:jc w:val="both"/>
              <w:rPr>
                <w:sz w:val="22"/>
                <w:szCs w:val="22"/>
                <w:lang w:val="ro-RO"/>
              </w:rPr>
            </w:pPr>
          </w:p>
          <w:p w:rsidR="00F6051D" w:rsidRPr="00F6051D" w:rsidRDefault="00F6051D" w:rsidP="00F6051D">
            <w:pPr>
              <w:spacing w:beforeLines="60" w:before="144" w:afterLines="60" w:after="144" w:line="276" w:lineRule="auto"/>
              <w:jc w:val="both"/>
              <w:rPr>
                <w:i/>
                <w:sz w:val="22"/>
                <w:szCs w:val="22"/>
              </w:rPr>
            </w:pPr>
            <w:r w:rsidRPr="00F6051D">
              <w:rPr>
                <w:b/>
                <w:i/>
                <w:sz w:val="22"/>
                <w:szCs w:val="22"/>
              </w:rPr>
              <w:t>Atenție!</w:t>
            </w:r>
            <w:r w:rsidRPr="00F6051D">
              <w:rPr>
                <w:i/>
                <w:sz w:val="22"/>
                <w:szCs w:val="22"/>
              </w:rPr>
              <w:t xml:space="preserve"> Instalațiile de irigatii utilizate trebuie se fie instalații de irigare localizată (irigare prin picurare).</w:t>
            </w:r>
          </w:p>
          <w:p w:rsidR="00F6051D" w:rsidRPr="00F6051D" w:rsidRDefault="00F6051D" w:rsidP="00F6051D">
            <w:pPr>
              <w:jc w:val="both"/>
              <w:rPr>
                <w:sz w:val="22"/>
                <w:szCs w:val="22"/>
              </w:rPr>
            </w:pPr>
            <w:r w:rsidRPr="00F6051D">
              <w:rPr>
                <w:b/>
                <w:sz w:val="22"/>
                <w:szCs w:val="22"/>
              </w:rPr>
              <w:t>Principiul de selecţie se aplică tuturor categoriilor de solicitanţi</w:t>
            </w:r>
            <w:r w:rsidRPr="00F6051D">
              <w:rPr>
                <w:sz w:val="22"/>
                <w:szCs w:val="22"/>
              </w:rPr>
              <w:t>.</w:t>
            </w:r>
          </w:p>
          <w:p w:rsidR="00F6051D" w:rsidRPr="00F6051D" w:rsidRDefault="00F6051D" w:rsidP="00F6051D">
            <w:pPr>
              <w:jc w:val="both"/>
              <w:rPr>
                <w:sz w:val="22"/>
                <w:szCs w:val="22"/>
              </w:rPr>
            </w:pPr>
          </w:p>
          <w:p w:rsidR="00F6051D" w:rsidRPr="00F6051D" w:rsidRDefault="00F6051D" w:rsidP="00F6051D">
            <w:pPr>
              <w:jc w:val="both"/>
              <w:rPr>
                <w:sz w:val="22"/>
                <w:szCs w:val="22"/>
                <w:lang w:val="ro-RO"/>
              </w:rPr>
            </w:pPr>
          </w:p>
        </w:tc>
      </w:tr>
    </w:tbl>
    <w:p w:rsidR="00F6051D" w:rsidRPr="00F6051D" w:rsidRDefault="00F6051D" w:rsidP="00F6051D">
      <w:pPr>
        <w:jc w:val="both"/>
        <w:rPr>
          <w:sz w:val="22"/>
          <w:szCs w:val="22"/>
        </w:rPr>
      </w:pPr>
      <w:r w:rsidRPr="00F6051D">
        <w:rPr>
          <w:b/>
          <w:sz w:val="22"/>
          <w:szCs w:val="22"/>
          <w:lang w:val="ro-RO"/>
        </w:rPr>
        <w:lastRenderedPageBreak/>
        <w:t>(max.5 pct. daca Da si 0 daca NU</w:t>
      </w:r>
    </w:p>
    <w:p w:rsidR="00F6051D" w:rsidRPr="00F6051D" w:rsidRDefault="00F6051D" w:rsidP="00F6051D">
      <w:pPr>
        <w:jc w:val="both"/>
        <w:rPr>
          <w:sz w:val="22"/>
          <w:szCs w:val="22"/>
          <w:lang w:val="ro-RO"/>
        </w:rPr>
      </w:pPr>
    </w:p>
    <w:p w:rsidR="00F6051D" w:rsidRPr="00F6051D" w:rsidRDefault="00F6051D" w:rsidP="00F6051D">
      <w:pPr>
        <w:jc w:val="both"/>
        <w:rPr>
          <w:sz w:val="22"/>
          <w:szCs w:val="22"/>
          <w:lang w:val="ro-RO"/>
        </w:rPr>
      </w:pPr>
    </w:p>
    <w:p w:rsidR="00F6051D" w:rsidRPr="00F6051D" w:rsidRDefault="00F6051D" w:rsidP="00F6051D">
      <w:pPr>
        <w:jc w:val="both"/>
      </w:pPr>
      <w:r w:rsidRPr="00F6051D">
        <w:rPr>
          <w:sz w:val="22"/>
          <w:szCs w:val="22"/>
          <w:lang w:val="ro-RO"/>
        </w:rPr>
        <w:t xml:space="preserve">Dacă există divergenţe între expert şi persoana care verifică munca expertului, acestea sunt mediate/rezolvate de şeful ierarhic superior, care îşi însuşeşte decizia prin semnătură. </w:t>
      </w:r>
    </w:p>
    <w:p w:rsidR="00F6051D" w:rsidRPr="00F6051D" w:rsidRDefault="00F6051D" w:rsidP="00F6051D">
      <w:pPr>
        <w:overflowPunct w:val="0"/>
        <w:autoSpaceDE w:val="0"/>
        <w:autoSpaceDN w:val="0"/>
        <w:adjustRightInd w:val="0"/>
        <w:jc w:val="both"/>
        <w:textAlignment w:val="baseline"/>
        <w:rPr>
          <w:b/>
          <w:bCs/>
          <w:iCs/>
          <w:sz w:val="22"/>
          <w:szCs w:val="22"/>
          <w:lang w:val="ro-RO" w:eastAsia="fr-FR"/>
        </w:rPr>
      </w:pPr>
    </w:p>
    <w:p w:rsidR="00F6051D" w:rsidRPr="00F6051D" w:rsidRDefault="00F6051D" w:rsidP="00F6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6051D">
        <w:rPr>
          <w:b/>
        </w:rPr>
        <w:t>CS10. Principiul vârstei</w:t>
      </w:r>
      <w:r w:rsidRPr="00F6051D">
        <w:t xml:space="preserve"> (tinerii de până la 40 ani, inclusiv). Vor primi punctaj solicitanții care nu au împlinit 41 de ani la data depunerii cererii de finanțare. Principiul de selecţie se aplică tuturor categoriilor de solicitanţi. </w:t>
      </w:r>
      <w:r w:rsidRPr="00F6051D">
        <w:rPr>
          <w:b/>
        </w:rPr>
        <w:t>(maxim 5 puncte)</w:t>
      </w:r>
    </w:p>
    <w:p w:rsidR="00F6051D" w:rsidRPr="00F6051D" w:rsidRDefault="00F6051D" w:rsidP="00F6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6051D" w:rsidRPr="00F6051D" w:rsidTr="00500F78">
        <w:tc>
          <w:tcPr>
            <w:tcW w:w="4885" w:type="dxa"/>
            <w:shd w:val="clear" w:color="auto" w:fill="C0C0C0"/>
          </w:tcPr>
          <w:p w:rsidR="00F6051D" w:rsidRPr="00F6051D" w:rsidRDefault="00F6051D" w:rsidP="00F6051D">
            <w:pPr>
              <w:keepNext/>
              <w:spacing w:before="240" w:after="60"/>
              <w:outlineLvl w:val="0"/>
              <w:rPr>
                <w:rFonts w:ascii="Calibri" w:hAnsi="Calibri" w:cs="Arial"/>
                <w:b/>
                <w:bCs/>
                <w:kern w:val="32"/>
                <w:lang w:val="ro-RO"/>
              </w:rPr>
            </w:pPr>
            <w:r w:rsidRPr="00F6051D">
              <w:rPr>
                <w:rFonts w:ascii="Calibri" w:hAnsi="Calibri" w:cs="Arial"/>
                <w:b/>
                <w:bCs/>
                <w:kern w:val="32"/>
                <w:lang w:val="ro-RO"/>
              </w:rPr>
              <w:t>DOCUMENTE  PREZENTATE</w:t>
            </w:r>
          </w:p>
        </w:tc>
        <w:tc>
          <w:tcPr>
            <w:tcW w:w="4635" w:type="dxa"/>
            <w:shd w:val="clear" w:color="auto" w:fill="C0C0C0"/>
          </w:tcPr>
          <w:p w:rsidR="00F6051D" w:rsidRPr="00F6051D" w:rsidRDefault="00F6051D" w:rsidP="00F6051D">
            <w:pPr>
              <w:jc w:val="both"/>
              <w:rPr>
                <w:rFonts w:ascii="Calibri" w:hAnsi="Calibri" w:cs="Arial"/>
                <w:b/>
                <w:lang w:val="pt-BR"/>
              </w:rPr>
            </w:pPr>
            <w:r w:rsidRPr="00F6051D">
              <w:rPr>
                <w:rFonts w:ascii="Calibri" w:hAnsi="Calibri" w:cs="Arial"/>
                <w:b/>
                <w:lang w:val="pt-BR"/>
              </w:rPr>
              <w:t>PUNCTE DE VERIFICAT ÎN CADRUL DOCUMENTELOR  PREZENTATE</w:t>
            </w:r>
          </w:p>
        </w:tc>
      </w:tr>
      <w:tr w:rsidR="00F6051D" w:rsidRPr="00F6051D" w:rsidTr="00500F78">
        <w:tc>
          <w:tcPr>
            <w:tcW w:w="4885" w:type="dxa"/>
          </w:tcPr>
          <w:p w:rsidR="00F6051D" w:rsidRPr="00F6051D" w:rsidRDefault="00F6051D" w:rsidP="00F6051D">
            <w:pPr>
              <w:jc w:val="both"/>
              <w:rPr>
                <w:rFonts w:ascii="Calibri" w:hAnsi="Calibri" w:cs="Arial"/>
                <w:b/>
                <w:lang w:val="pt-BR" w:eastAsia="fr-FR"/>
              </w:rPr>
            </w:pPr>
            <w:r w:rsidRPr="00F6051D">
              <w:rPr>
                <w:rFonts w:ascii="Calibri" w:hAnsi="Calibri" w:cs="Arial"/>
                <w:b/>
                <w:lang w:val="pt-BR" w:eastAsia="fr-FR"/>
              </w:rPr>
              <w:t xml:space="preserve">Cererea de finanţare </w:t>
            </w:r>
          </w:p>
          <w:p w:rsidR="00F6051D" w:rsidRPr="00F6051D" w:rsidRDefault="00F6051D" w:rsidP="00F6051D">
            <w:pPr>
              <w:jc w:val="both"/>
              <w:rPr>
                <w:rFonts w:ascii="Calibri" w:hAnsi="Calibri" w:cs="Arial"/>
                <w:b/>
                <w:lang w:val="pt-BR" w:eastAsia="fr-FR"/>
              </w:rPr>
            </w:pPr>
            <w:r w:rsidRPr="00F6051D">
              <w:rPr>
                <w:rFonts w:ascii="Calibri" w:hAnsi="Calibri" w:cs="Arial"/>
                <w:b/>
                <w:lang w:val="pt-BR" w:eastAsia="fr-FR"/>
              </w:rPr>
              <w:t xml:space="preserve">Baza de date RECOM-CERTIFICAT CONSTATATOR </w:t>
            </w:r>
          </w:p>
          <w:p w:rsidR="00F6051D" w:rsidRPr="00F6051D" w:rsidRDefault="00F6051D" w:rsidP="00F6051D">
            <w:pPr>
              <w:jc w:val="both"/>
              <w:rPr>
                <w:rFonts w:ascii="Calibri" w:hAnsi="Calibri" w:cs="Arial"/>
                <w:b/>
                <w:lang w:val="pt-BR" w:eastAsia="fr-FR"/>
              </w:rPr>
            </w:pPr>
          </w:p>
        </w:tc>
        <w:tc>
          <w:tcPr>
            <w:tcW w:w="4635" w:type="dxa"/>
          </w:tcPr>
          <w:p w:rsidR="00F6051D" w:rsidRPr="00F6051D" w:rsidRDefault="00F6051D" w:rsidP="00F6051D">
            <w:pPr>
              <w:autoSpaceDE w:val="0"/>
              <w:autoSpaceDN w:val="0"/>
              <w:adjustRightInd w:val="0"/>
              <w:jc w:val="both"/>
              <w:rPr>
                <w:rFonts w:ascii="Calibri" w:eastAsia="Calibri" w:hAnsi="Calibri" w:cs="Calibri"/>
                <w:bCs/>
              </w:rPr>
            </w:pPr>
            <w:r w:rsidRPr="00F6051D">
              <w:rPr>
                <w:rFonts w:ascii="Calibri" w:eastAsia="Calibri" w:hAnsi="Calibri" w:cs="Calibri"/>
                <w:bCs/>
              </w:rPr>
              <w:t>Vor primi punctaj solicitanții care fac dovada că Administratorul/Managerul exploataţiei nu a împlinit 41 de ani la data depunerii cererii de finanțare.</w:t>
            </w:r>
          </w:p>
          <w:p w:rsidR="00F6051D" w:rsidRPr="00F6051D" w:rsidRDefault="00F6051D" w:rsidP="00F6051D">
            <w:pPr>
              <w:autoSpaceDE w:val="0"/>
              <w:autoSpaceDN w:val="0"/>
              <w:adjustRightInd w:val="0"/>
              <w:jc w:val="both"/>
              <w:rPr>
                <w:rFonts w:ascii="Calibri" w:hAnsi="Calibri" w:cs="Calibri"/>
              </w:rPr>
            </w:pPr>
          </w:p>
          <w:p w:rsidR="00F6051D" w:rsidRPr="00F6051D" w:rsidRDefault="00F6051D" w:rsidP="00F6051D">
            <w:pPr>
              <w:autoSpaceDE w:val="0"/>
              <w:autoSpaceDN w:val="0"/>
              <w:adjustRightInd w:val="0"/>
              <w:jc w:val="both"/>
              <w:rPr>
                <w:rFonts w:ascii="Calibri" w:eastAsia="Calibri" w:hAnsi="Calibri" w:cs="Calibri-Bold"/>
                <w:b/>
                <w:bCs/>
              </w:rPr>
            </w:pPr>
            <w:r w:rsidRPr="00F6051D">
              <w:rPr>
                <w:rFonts w:ascii="Calibri" w:hAnsi="Calibri" w:cs="Calibri"/>
                <w:b/>
              </w:rPr>
              <w:t>Principiul de selecţie se aplică tuturor categoriilor de solicitanţi.</w:t>
            </w:r>
          </w:p>
        </w:tc>
      </w:tr>
    </w:tbl>
    <w:p w:rsidR="00F6051D" w:rsidRPr="00F6051D" w:rsidRDefault="00F6051D" w:rsidP="00F6051D">
      <w:pPr>
        <w:widowControl w:val="0"/>
        <w:tabs>
          <w:tab w:val="left" w:pos="706"/>
        </w:tabs>
        <w:autoSpaceDE w:val="0"/>
        <w:autoSpaceDN w:val="0"/>
        <w:adjustRightInd w:val="0"/>
        <w:spacing w:line="254" w:lineRule="exact"/>
        <w:jc w:val="both"/>
        <w:rPr>
          <w:rFonts w:ascii="Calibri" w:hAnsi="Calibri" w:cs="Arial"/>
          <w:b/>
          <w:lang w:val="ro-RO"/>
        </w:rPr>
      </w:pPr>
      <w:r w:rsidRPr="00F6051D">
        <w:rPr>
          <w:rFonts w:ascii="Calibri" w:hAnsi="Calibri" w:cs="Arial"/>
          <w:b/>
          <w:lang w:val="ro-RO"/>
        </w:rPr>
        <w:t>(max.5 pct. daca Da si 0 daca NU)</w:t>
      </w:r>
    </w:p>
    <w:p w:rsidR="00F6051D" w:rsidRPr="00F6051D" w:rsidRDefault="00F6051D" w:rsidP="00F6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B33A8F" w:rsidRDefault="00B33A8F" w:rsidP="00F6051D">
      <w:pPr>
        <w:widowControl w:val="0"/>
        <w:shd w:val="clear" w:color="auto" w:fill="FFFFFF"/>
        <w:tabs>
          <w:tab w:val="left" w:pos="706"/>
        </w:tabs>
        <w:autoSpaceDE w:val="0"/>
        <w:autoSpaceDN w:val="0"/>
        <w:adjustRightInd w:val="0"/>
        <w:spacing w:line="254" w:lineRule="exact"/>
        <w:jc w:val="both"/>
        <w:rPr>
          <w:rFonts w:ascii="Verdana" w:hAnsi="Verdana"/>
          <w:b/>
          <w:sz w:val="22"/>
          <w:szCs w:val="22"/>
          <w:lang w:val="en"/>
        </w:rPr>
      </w:pPr>
    </w:p>
    <w:p w:rsidR="00B33A8F" w:rsidRDefault="00B33A8F" w:rsidP="00F6051D">
      <w:pPr>
        <w:widowControl w:val="0"/>
        <w:shd w:val="clear" w:color="auto" w:fill="FFFFFF"/>
        <w:tabs>
          <w:tab w:val="left" w:pos="706"/>
        </w:tabs>
        <w:autoSpaceDE w:val="0"/>
        <w:autoSpaceDN w:val="0"/>
        <w:adjustRightInd w:val="0"/>
        <w:spacing w:line="254" w:lineRule="exact"/>
        <w:jc w:val="both"/>
        <w:rPr>
          <w:rFonts w:ascii="Verdana" w:hAnsi="Verdana"/>
          <w:b/>
          <w:sz w:val="22"/>
          <w:szCs w:val="22"/>
          <w:lang w:val="en"/>
        </w:rPr>
      </w:pPr>
    </w:p>
    <w:p w:rsid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r w:rsidRPr="00F6051D">
        <w:rPr>
          <w:rFonts w:ascii="Verdana" w:hAnsi="Verdana"/>
          <w:b/>
          <w:sz w:val="22"/>
          <w:szCs w:val="22"/>
          <w:lang w:val="en"/>
        </w:rPr>
        <w:t>CS 11. Principiul integrării de</w:t>
      </w:r>
      <w:r w:rsidRPr="00F6051D">
        <w:rPr>
          <w:rFonts w:ascii="Verdana" w:hAnsi="Verdana"/>
          <w:b/>
          <w:sz w:val="22"/>
          <w:szCs w:val="22"/>
        </w:rPr>
        <w:t xml:space="preserve"> soluții inovative la nivelul exploatațiilor                                                </w:t>
      </w:r>
      <w:r w:rsidRPr="00F6051D">
        <w:rPr>
          <w:rFonts w:ascii="Verdana" w:hAnsi="Verdana"/>
          <w:sz w:val="22"/>
          <w:szCs w:val="22"/>
        </w:rPr>
        <w:t>(max 5 p)</w:t>
      </w:r>
    </w:p>
    <w:p w:rsidR="00B33A8F" w:rsidRDefault="00B33A8F" w:rsidP="00F6051D">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33A8F" w:rsidRPr="00F6051D" w:rsidTr="00500F78">
        <w:tc>
          <w:tcPr>
            <w:tcW w:w="4885" w:type="dxa"/>
            <w:shd w:val="clear" w:color="auto" w:fill="C0C0C0"/>
          </w:tcPr>
          <w:p w:rsidR="00B33A8F" w:rsidRPr="00F6051D" w:rsidRDefault="00B33A8F" w:rsidP="00500F78">
            <w:pPr>
              <w:keepNext/>
              <w:spacing w:before="240" w:after="60"/>
              <w:outlineLvl w:val="0"/>
              <w:rPr>
                <w:rFonts w:ascii="Calibri" w:hAnsi="Calibri" w:cs="Arial"/>
                <w:b/>
                <w:bCs/>
                <w:kern w:val="32"/>
                <w:lang w:val="ro-RO"/>
              </w:rPr>
            </w:pPr>
            <w:r w:rsidRPr="00F6051D">
              <w:rPr>
                <w:rFonts w:ascii="Calibri" w:hAnsi="Calibri" w:cs="Arial"/>
                <w:b/>
                <w:bCs/>
                <w:kern w:val="32"/>
                <w:lang w:val="ro-RO"/>
              </w:rPr>
              <w:t>DOCUMENTE  PREZENTATE</w:t>
            </w:r>
          </w:p>
        </w:tc>
        <w:tc>
          <w:tcPr>
            <w:tcW w:w="4635" w:type="dxa"/>
            <w:shd w:val="clear" w:color="auto" w:fill="C0C0C0"/>
          </w:tcPr>
          <w:p w:rsidR="00B33A8F" w:rsidRPr="00F6051D" w:rsidRDefault="00B33A8F" w:rsidP="00500F78">
            <w:pPr>
              <w:jc w:val="both"/>
              <w:rPr>
                <w:rFonts w:ascii="Calibri" w:hAnsi="Calibri" w:cs="Arial"/>
                <w:b/>
                <w:lang w:val="pt-BR"/>
              </w:rPr>
            </w:pPr>
            <w:r w:rsidRPr="00F6051D">
              <w:rPr>
                <w:rFonts w:ascii="Calibri" w:hAnsi="Calibri" w:cs="Arial"/>
                <w:b/>
                <w:lang w:val="pt-BR"/>
              </w:rPr>
              <w:t>PUNCTE DE VERIFICAT ÎN CADRUL DOCUMENTELOR  PREZENTATE</w:t>
            </w:r>
          </w:p>
        </w:tc>
      </w:tr>
      <w:tr w:rsidR="00B33A8F" w:rsidRPr="00F6051D" w:rsidTr="00500F78">
        <w:tc>
          <w:tcPr>
            <w:tcW w:w="4885" w:type="dxa"/>
          </w:tcPr>
          <w:p w:rsidR="00B33A8F" w:rsidRPr="00204E19" w:rsidRDefault="00204E19" w:rsidP="00204E19">
            <w:pPr>
              <w:jc w:val="both"/>
              <w:rPr>
                <w:rFonts w:ascii="Calibri" w:hAnsi="Calibri" w:cs="Arial"/>
                <w:b/>
                <w:lang w:val="pt-BR" w:eastAsia="fr-FR"/>
              </w:rPr>
            </w:pPr>
            <w:r w:rsidRPr="00204E19">
              <w:rPr>
                <w:b/>
                <w:color w:val="000000"/>
                <w:szCs w:val="22"/>
                <w:lang w:val="ro-RO" w:eastAsia="zh-CN"/>
              </w:rPr>
              <w:t>Se va verifica în baza analizei datelor din Studiul de Fezabilitate/ Memoriul justificativ/DALI</w:t>
            </w:r>
          </w:p>
        </w:tc>
        <w:tc>
          <w:tcPr>
            <w:tcW w:w="4635" w:type="dxa"/>
          </w:tcPr>
          <w:p w:rsidR="00B33A8F" w:rsidRPr="00F6051D" w:rsidRDefault="00204E19" w:rsidP="00500F78">
            <w:pPr>
              <w:autoSpaceDE w:val="0"/>
              <w:autoSpaceDN w:val="0"/>
              <w:adjustRightInd w:val="0"/>
              <w:jc w:val="both"/>
              <w:rPr>
                <w:rFonts w:ascii="Calibri" w:eastAsia="Calibri" w:hAnsi="Calibri" w:cs="Calibri-Bold"/>
                <w:b/>
                <w:bCs/>
              </w:rPr>
            </w:pPr>
            <w:r w:rsidRPr="00204E19">
              <w:rPr>
                <w:sz w:val="22"/>
                <w:szCs w:val="22"/>
                <w:lang w:val="ro-RO" w:eastAsia="zh-CN"/>
              </w:rPr>
              <w:t>Se va verifica dacă în cadrul Studiuluide Fezabilitate/Documentație de avizare a lucrărilor de investiții sau Memoriu justificativ au fost propuse soluții inovative la nivel de exploatație .</w:t>
            </w:r>
          </w:p>
        </w:tc>
      </w:tr>
    </w:tbl>
    <w:p w:rsidR="00B33A8F" w:rsidRPr="00F6051D" w:rsidRDefault="00B33A8F" w:rsidP="00F6051D">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p>
    <w:p w:rsidR="00F6051D" w:rsidRPr="00F6051D" w:rsidRDefault="00F6051D" w:rsidP="00F6051D">
      <w:pPr>
        <w:widowControl w:val="0"/>
        <w:tabs>
          <w:tab w:val="left" w:pos="706"/>
        </w:tabs>
        <w:autoSpaceDE w:val="0"/>
        <w:autoSpaceDN w:val="0"/>
        <w:adjustRightInd w:val="0"/>
        <w:spacing w:line="254" w:lineRule="exact"/>
        <w:jc w:val="both"/>
        <w:rPr>
          <w:rFonts w:ascii="Calibri" w:hAnsi="Calibri" w:cs="Arial"/>
          <w:b/>
          <w:lang w:val="ro-RO"/>
        </w:rPr>
      </w:pPr>
      <w:r w:rsidRPr="00F6051D">
        <w:rPr>
          <w:rFonts w:ascii="Calibri" w:hAnsi="Calibri" w:cs="Arial"/>
          <w:b/>
          <w:lang w:val="ro-RO"/>
        </w:rPr>
        <w:t>(max.5 pct. daca Da si 0 daca NU)</w:t>
      </w: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r w:rsidRPr="00F6051D">
        <w:rPr>
          <w:rFonts w:ascii="Verdana" w:hAnsi="Verdana" w:cs="Arial"/>
          <w:b/>
          <w:noProof/>
          <w:sz w:val="22"/>
          <w:szCs w:val="22"/>
          <w:lang w:val="ro-RO"/>
        </w:rPr>
        <w:t>CS 12.</w:t>
      </w:r>
      <w:r w:rsidRPr="00F6051D">
        <w:rPr>
          <w:rFonts w:ascii="Verdana" w:hAnsi="Verdana"/>
          <w:b/>
          <w:sz w:val="22"/>
          <w:szCs w:val="22"/>
          <w:lang w:val="en"/>
        </w:rPr>
        <w:t xml:space="preserve"> Principiul num</w:t>
      </w:r>
      <w:r w:rsidRPr="00F6051D">
        <w:rPr>
          <w:rFonts w:ascii="Verdana" w:hAnsi="Verdana"/>
          <w:b/>
          <w:sz w:val="22"/>
          <w:szCs w:val="22"/>
        </w:rPr>
        <w:t xml:space="preserve">ărului de locuri </w:t>
      </w:r>
      <w:r w:rsidR="00CC10D1">
        <w:rPr>
          <w:rFonts w:ascii="Verdana" w:hAnsi="Verdana"/>
          <w:b/>
          <w:sz w:val="22"/>
          <w:szCs w:val="22"/>
        </w:rPr>
        <w:t xml:space="preserve">de muncă nou create            </w:t>
      </w:r>
      <w:r w:rsidRPr="00F6051D">
        <w:rPr>
          <w:rFonts w:ascii="Verdana" w:hAnsi="Verdana"/>
          <w:b/>
          <w:sz w:val="22"/>
          <w:szCs w:val="22"/>
        </w:rPr>
        <w:t xml:space="preserve">  </w:t>
      </w:r>
      <w:r w:rsidR="00131794">
        <w:rPr>
          <w:rFonts w:ascii="Verdana" w:hAnsi="Verdana"/>
          <w:sz w:val="22"/>
          <w:szCs w:val="22"/>
        </w:rPr>
        <w:t>(max 10</w:t>
      </w:r>
      <w:r w:rsidRPr="00F6051D">
        <w:rPr>
          <w:rFonts w:ascii="Verdana" w:hAnsi="Verdana"/>
          <w:sz w:val="22"/>
          <w:szCs w:val="22"/>
        </w:rPr>
        <w:t xml:space="preserve">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CC10D1" w:rsidRPr="00F6051D" w:rsidTr="00500F78">
        <w:tc>
          <w:tcPr>
            <w:tcW w:w="4885" w:type="dxa"/>
            <w:shd w:val="clear" w:color="auto" w:fill="C0C0C0"/>
          </w:tcPr>
          <w:p w:rsidR="00CC10D1" w:rsidRPr="00F6051D" w:rsidRDefault="00CC10D1" w:rsidP="00500F78">
            <w:pPr>
              <w:keepNext/>
              <w:spacing w:before="240" w:after="60"/>
              <w:outlineLvl w:val="0"/>
              <w:rPr>
                <w:rFonts w:ascii="Calibri" w:hAnsi="Calibri" w:cs="Arial"/>
                <w:b/>
                <w:bCs/>
                <w:kern w:val="32"/>
                <w:lang w:val="ro-RO"/>
              </w:rPr>
            </w:pPr>
            <w:r w:rsidRPr="00F6051D">
              <w:rPr>
                <w:rFonts w:ascii="Calibri" w:hAnsi="Calibri" w:cs="Arial"/>
                <w:b/>
                <w:bCs/>
                <w:kern w:val="32"/>
                <w:lang w:val="ro-RO"/>
              </w:rPr>
              <w:t>DOCUMENTE  PREZENTATE</w:t>
            </w:r>
          </w:p>
        </w:tc>
        <w:tc>
          <w:tcPr>
            <w:tcW w:w="4635" w:type="dxa"/>
            <w:shd w:val="clear" w:color="auto" w:fill="C0C0C0"/>
          </w:tcPr>
          <w:p w:rsidR="00CC10D1" w:rsidRPr="00F6051D" w:rsidRDefault="00CC10D1" w:rsidP="00500F78">
            <w:pPr>
              <w:jc w:val="both"/>
              <w:rPr>
                <w:rFonts w:ascii="Calibri" w:hAnsi="Calibri" w:cs="Arial"/>
                <w:b/>
                <w:lang w:val="pt-BR"/>
              </w:rPr>
            </w:pPr>
            <w:r w:rsidRPr="00F6051D">
              <w:rPr>
                <w:rFonts w:ascii="Calibri" w:hAnsi="Calibri" w:cs="Arial"/>
                <w:b/>
                <w:lang w:val="pt-BR"/>
              </w:rPr>
              <w:t>PUNCTE DE VERIFICAT ÎN CADRUL DOCUMENTELOR  PREZENTATE</w:t>
            </w:r>
          </w:p>
        </w:tc>
      </w:tr>
      <w:tr w:rsidR="00CC10D1" w:rsidRPr="00F6051D" w:rsidTr="00500F78">
        <w:tc>
          <w:tcPr>
            <w:tcW w:w="4885" w:type="dxa"/>
          </w:tcPr>
          <w:p w:rsidR="00CC10D1" w:rsidRPr="00CC10D1" w:rsidRDefault="00CC10D1" w:rsidP="00500F78">
            <w:pPr>
              <w:jc w:val="both"/>
              <w:rPr>
                <w:rFonts w:ascii="Calibri" w:hAnsi="Calibri" w:cs="Arial"/>
                <w:b/>
                <w:lang w:val="pt-BR" w:eastAsia="fr-FR"/>
              </w:rPr>
            </w:pPr>
            <w:r w:rsidRPr="00CC10D1">
              <w:rPr>
                <w:b/>
                <w:i/>
                <w:color w:val="000000"/>
                <w:sz w:val="22"/>
                <w:szCs w:val="22"/>
                <w:lang w:val="ro-RO" w:eastAsia="zh-CN"/>
              </w:rPr>
              <w:t>Se va verifica în baza analizei datelor din Studiul de Fezabilitate/ Memoriul justificativ/DALI, declarația privind crearea de noi locuri de muncă (Anexa 14)</w:t>
            </w:r>
            <w:r w:rsidRPr="00CC10D1">
              <w:rPr>
                <w:b/>
                <w:szCs w:val="22"/>
                <w:lang w:eastAsia="zh-CN"/>
              </w:rPr>
              <w:t xml:space="preserve">  </w:t>
            </w:r>
          </w:p>
        </w:tc>
        <w:tc>
          <w:tcPr>
            <w:tcW w:w="4635" w:type="dxa"/>
          </w:tcPr>
          <w:p w:rsidR="00CC10D1" w:rsidRPr="00F6051D" w:rsidRDefault="00CC10D1" w:rsidP="00500F78">
            <w:pPr>
              <w:autoSpaceDE w:val="0"/>
              <w:autoSpaceDN w:val="0"/>
              <w:adjustRightInd w:val="0"/>
              <w:jc w:val="both"/>
              <w:rPr>
                <w:rFonts w:ascii="Calibri" w:eastAsia="Calibri" w:hAnsi="Calibri" w:cs="Calibri-Bold"/>
                <w:b/>
                <w:bCs/>
              </w:rPr>
            </w:pPr>
            <w:r w:rsidRPr="00CC10D1">
              <w:rPr>
                <w:sz w:val="22"/>
                <w:szCs w:val="22"/>
                <w:lang w:val="ro-RO" w:eastAsia="zh-CN"/>
              </w:rPr>
              <w:t>Se va verifica în cadrul Studiului de Fezabilitate/Documentație de avizare a lucrărilor de investiții sau Memoriu justificativ, dacă  au fost propuse noi locuri de muncă. De asemenea se va verifica completarea și depunerea Anexei nr.14 la ghidul solicitantului</w:t>
            </w:r>
          </w:p>
        </w:tc>
      </w:tr>
    </w:tbl>
    <w:p w:rsidR="00CC10D1" w:rsidRPr="00F6051D" w:rsidRDefault="00CC10D1" w:rsidP="00F6051D">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p>
    <w:p w:rsidR="00F6051D" w:rsidRPr="00F6051D" w:rsidRDefault="00131794" w:rsidP="00F6051D">
      <w:pPr>
        <w:widowControl w:val="0"/>
        <w:tabs>
          <w:tab w:val="left" w:pos="706"/>
        </w:tabs>
        <w:autoSpaceDE w:val="0"/>
        <w:autoSpaceDN w:val="0"/>
        <w:adjustRightInd w:val="0"/>
        <w:spacing w:line="254" w:lineRule="exact"/>
        <w:jc w:val="both"/>
        <w:rPr>
          <w:rFonts w:ascii="Calibri" w:hAnsi="Calibri" w:cs="Arial"/>
          <w:b/>
          <w:lang w:val="ro-RO"/>
        </w:rPr>
      </w:pPr>
      <w:r>
        <w:rPr>
          <w:rFonts w:ascii="Calibri" w:hAnsi="Calibri" w:cs="Arial"/>
          <w:b/>
          <w:lang w:val="ro-RO"/>
        </w:rPr>
        <w:t>(max.10</w:t>
      </w:r>
      <w:r w:rsidR="00F6051D" w:rsidRPr="00F6051D">
        <w:rPr>
          <w:rFonts w:ascii="Calibri" w:hAnsi="Calibri" w:cs="Arial"/>
          <w:b/>
          <w:lang w:val="ro-RO"/>
        </w:rPr>
        <w:t xml:space="preserve"> pct. daca Da si 0 daca NU)</w:t>
      </w:r>
    </w:p>
    <w:p w:rsidR="00F6051D" w:rsidRPr="00F6051D" w:rsidRDefault="00F6051D" w:rsidP="00F6051D">
      <w:pPr>
        <w:widowControl w:val="0"/>
        <w:tabs>
          <w:tab w:val="left" w:pos="706"/>
        </w:tabs>
        <w:autoSpaceDE w:val="0"/>
        <w:autoSpaceDN w:val="0"/>
        <w:adjustRightInd w:val="0"/>
        <w:spacing w:line="254" w:lineRule="exact"/>
        <w:jc w:val="both"/>
        <w:rPr>
          <w:rFonts w:ascii="Calibri" w:hAnsi="Calibri" w:cs="Arial"/>
          <w:b/>
          <w:lang w:val="ro-RO"/>
        </w:rPr>
      </w:pPr>
      <w:bookmarkStart w:id="0" w:name="_GoBack"/>
      <w:bookmarkEnd w:id="0"/>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p>
    <w:p w:rsid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sz w:val="22"/>
          <w:szCs w:val="22"/>
        </w:rPr>
      </w:pPr>
      <w:r w:rsidRPr="00F6051D">
        <w:rPr>
          <w:rFonts w:ascii="Verdana" w:hAnsi="Verdana"/>
          <w:b/>
          <w:sz w:val="22"/>
          <w:szCs w:val="22"/>
          <w:lang w:val="en"/>
        </w:rPr>
        <w:t>CS 13.Principiul prioritiz</w:t>
      </w:r>
      <w:r w:rsidRPr="00F6051D">
        <w:rPr>
          <w:rFonts w:ascii="Verdana" w:hAnsi="Verdana"/>
          <w:b/>
          <w:sz w:val="22"/>
          <w:szCs w:val="22"/>
        </w:rPr>
        <w:t xml:space="preserve">ării la finanțare </w:t>
      </w:r>
      <w:r w:rsidRPr="00F6051D">
        <w:rPr>
          <w:rFonts w:ascii="Verdana" w:hAnsi="Verdana"/>
          <w:sz w:val="22"/>
          <w:szCs w:val="22"/>
        </w:rPr>
        <w:t>a proiectelor depuse de beneficiari ai finanțării prin măsura M1/1C - Formare profesională în sectorul agricol                        (max 5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CC10D1" w:rsidRPr="00F6051D" w:rsidTr="00500F78">
        <w:tc>
          <w:tcPr>
            <w:tcW w:w="4885" w:type="dxa"/>
            <w:shd w:val="clear" w:color="auto" w:fill="C0C0C0"/>
          </w:tcPr>
          <w:p w:rsidR="00CC10D1" w:rsidRPr="00F6051D" w:rsidRDefault="00CC10D1" w:rsidP="00500F78">
            <w:pPr>
              <w:keepNext/>
              <w:spacing w:before="240" w:after="60"/>
              <w:outlineLvl w:val="0"/>
              <w:rPr>
                <w:rFonts w:ascii="Calibri" w:hAnsi="Calibri" w:cs="Arial"/>
                <w:b/>
                <w:bCs/>
                <w:kern w:val="32"/>
                <w:lang w:val="ro-RO"/>
              </w:rPr>
            </w:pPr>
            <w:r w:rsidRPr="00F6051D">
              <w:rPr>
                <w:rFonts w:ascii="Calibri" w:hAnsi="Calibri" w:cs="Arial"/>
                <w:b/>
                <w:bCs/>
                <w:kern w:val="32"/>
                <w:lang w:val="ro-RO"/>
              </w:rPr>
              <w:t>DOCUMENTE  PREZENTATE</w:t>
            </w:r>
          </w:p>
        </w:tc>
        <w:tc>
          <w:tcPr>
            <w:tcW w:w="4635" w:type="dxa"/>
            <w:shd w:val="clear" w:color="auto" w:fill="C0C0C0"/>
          </w:tcPr>
          <w:p w:rsidR="00CC10D1" w:rsidRPr="00F6051D" w:rsidRDefault="00CC10D1" w:rsidP="00500F78">
            <w:pPr>
              <w:jc w:val="both"/>
              <w:rPr>
                <w:rFonts w:ascii="Calibri" w:hAnsi="Calibri" w:cs="Arial"/>
                <w:b/>
                <w:lang w:val="pt-BR"/>
              </w:rPr>
            </w:pPr>
            <w:r w:rsidRPr="00F6051D">
              <w:rPr>
                <w:rFonts w:ascii="Calibri" w:hAnsi="Calibri" w:cs="Arial"/>
                <w:b/>
                <w:lang w:val="pt-BR"/>
              </w:rPr>
              <w:t>PUNCTE DE VERIFICAT ÎN CADRUL DOCUMENTELOR  PREZENTATE</w:t>
            </w:r>
          </w:p>
        </w:tc>
      </w:tr>
      <w:tr w:rsidR="00CC10D1" w:rsidRPr="00F6051D" w:rsidTr="00500F78">
        <w:tc>
          <w:tcPr>
            <w:tcW w:w="4885" w:type="dxa"/>
          </w:tcPr>
          <w:p w:rsidR="00CC10D1" w:rsidRPr="0058425A" w:rsidRDefault="0058425A" w:rsidP="00500F78">
            <w:pPr>
              <w:jc w:val="both"/>
              <w:rPr>
                <w:rFonts w:ascii="Calibri" w:hAnsi="Calibri" w:cs="Arial"/>
                <w:b/>
                <w:lang w:val="pt-BR" w:eastAsia="fr-FR"/>
              </w:rPr>
            </w:pPr>
            <w:r w:rsidRPr="0058425A">
              <w:rPr>
                <w:b/>
                <w:i/>
                <w:color w:val="000000"/>
                <w:sz w:val="22"/>
                <w:szCs w:val="22"/>
                <w:lang w:val="ro-RO" w:eastAsia="zh-CN"/>
              </w:rPr>
              <w:t>Se va verifica în baza analizei datelor din Studiul de Fezabilitate/ Memoriul justificativ/DALI</w:t>
            </w:r>
            <w:r w:rsidRPr="0058425A">
              <w:rPr>
                <w:b/>
                <w:szCs w:val="22"/>
                <w:lang w:eastAsia="zh-CN"/>
              </w:rPr>
              <w:t xml:space="preserve">, precum și Diplomele/Certificatele de formare profesională     </w:t>
            </w:r>
          </w:p>
        </w:tc>
        <w:tc>
          <w:tcPr>
            <w:tcW w:w="4635" w:type="dxa"/>
          </w:tcPr>
          <w:p w:rsidR="00CC10D1" w:rsidRPr="00F6051D" w:rsidRDefault="0058425A" w:rsidP="00500F78">
            <w:pPr>
              <w:autoSpaceDE w:val="0"/>
              <w:autoSpaceDN w:val="0"/>
              <w:adjustRightInd w:val="0"/>
              <w:jc w:val="both"/>
              <w:rPr>
                <w:rFonts w:ascii="Calibri" w:eastAsia="Calibri" w:hAnsi="Calibri" w:cs="Calibri-Bold"/>
                <w:b/>
                <w:bCs/>
              </w:rPr>
            </w:pPr>
            <w:r w:rsidRPr="0058425A">
              <w:rPr>
                <w:sz w:val="22"/>
                <w:szCs w:val="22"/>
                <w:lang w:val="ro-RO" w:eastAsia="zh-CN"/>
              </w:rPr>
              <w:t xml:space="preserve">Se va verifica dacă  în cadrul Studiului de Fezabilitate/Documentație de avizare a lucrărilor de investiții sau Memoriu justificativ, este precizată participarea la servicii de formare profesională prin măsura M1/1C. De asemenea, se vor verifica Diplomele/Certificatele obținute.  </w:t>
            </w:r>
          </w:p>
        </w:tc>
      </w:tr>
    </w:tbl>
    <w:p w:rsidR="00CC10D1" w:rsidRPr="00F6051D" w:rsidRDefault="00CC10D1" w:rsidP="00F6051D">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F6051D" w:rsidRPr="00F6051D" w:rsidRDefault="00F6051D" w:rsidP="00F6051D">
      <w:pPr>
        <w:widowControl w:val="0"/>
        <w:tabs>
          <w:tab w:val="left" w:pos="706"/>
        </w:tabs>
        <w:autoSpaceDE w:val="0"/>
        <w:autoSpaceDN w:val="0"/>
        <w:adjustRightInd w:val="0"/>
        <w:spacing w:line="254" w:lineRule="exact"/>
        <w:jc w:val="both"/>
        <w:rPr>
          <w:rFonts w:ascii="Calibri" w:hAnsi="Calibri" w:cs="Arial"/>
          <w:b/>
          <w:lang w:val="ro-RO"/>
        </w:rPr>
      </w:pPr>
      <w:r w:rsidRPr="00F6051D">
        <w:rPr>
          <w:rFonts w:ascii="Calibri" w:hAnsi="Calibri" w:cs="Arial"/>
          <w:b/>
          <w:lang w:val="ro-RO"/>
        </w:rPr>
        <w:t>(max.5 pct. daca Da si 0 daca NU)</w:t>
      </w: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F6051D" w:rsidRPr="00F6051D" w:rsidRDefault="00F6051D" w:rsidP="00F6051D">
      <w:pPr>
        <w:widowControl w:val="0"/>
        <w:shd w:val="clear" w:color="auto" w:fill="FFFFFF"/>
        <w:tabs>
          <w:tab w:val="left" w:pos="706"/>
        </w:tabs>
        <w:autoSpaceDE w:val="0"/>
        <w:autoSpaceDN w:val="0"/>
        <w:adjustRightInd w:val="0"/>
        <w:spacing w:line="254" w:lineRule="exact"/>
        <w:jc w:val="both"/>
        <w:rPr>
          <w:rFonts w:ascii="Verdana" w:hAnsi="Verdana" w:cs="Arial"/>
          <w:b/>
          <w:noProof/>
          <w:sz w:val="22"/>
          <w:szCs w:val="22"/>
          <w:lang w:val="ro-RO"/>
        </w:rPr>
      </w:pPr>
    </w:p>
    <w:p w:rsidR="00F6051D" w:rsidRPr="00F6051D" w:rsidRDefault="00F6051D" w:rsidP="00F6051D">
      <w:pPr>
        <w:rPr>
          <w:rFonts w:ascii="Verdana" w:hAnsi="Verdana" w:cs="Arial"/>
          <w:sz w:val="22"/>
          <w:szCs w:val="22"/>
          <w:lang w:val="ro-RO"/>
        </w:rPr>
      </w:pPr>
    </w:p>
    <w:p w:rsidR="00F6051D" w:rsidRPr="00F6051D" w:rsidRDefault="00F6051D" w:rsidP="00F6051D">
      <w:pPr>
        <w:rPr>
          <w:rFonts w:ascii="Verdana" w:hAnsi="Verdana" w:cs="Arial"/>
          <w:sz w:val="22"/>
          <w:szCs w:val="22"/>
          <w:lang w:val="ro-RO"/>
        </w:rPr>
      </w:pPr>
    </w:p>
    <w:p w:rsidR="00F6051D" w:rsidRPr="00F6051D" w:rsidRDefault="00F6051D" w:rsidP="00F6051D">
      <w:pPr>
        <w:tabs>
          <w:tab w:val="left" w:pos="900"/>
        </w:tabs>
        <w:spacing w:before="10" w:line="276" w:lineRule="auto"/>
        <w:jc w:val="both"/>
        <w:rPr>
          <w:rFonts w:ascii="Verdana" w:hAnsi="Verdana"/>
          <w:b/>
          <w:sz w:val="22"/>
          <w:szCs w:val="22"/>
          <w:lang w:val="ro-RO"/>
        </w:rPr>
      </w:pPr>
      <w:r w:rsidRPr="00F6051D">
        <w:rPr>
          <w:rFonts w:ascii="Verdana" w:hAnsi="Verdana"/>
          <w:b/>
          <w:sz w:val="22"/>
          <w:szCs w:val="22"/>
          <w:lang w:val="ro-RO"/>
        </w:rPr>
        <w:t>Pentru  această  măsură  pragul  minim  este  de  30 de  puncte și reprezintă pragul sub care niciun proiect nu poate intra la finanțare.</w:t>
      </w:r>
    </w:p>
    <w:p w:rsidR="00F6051D" w:rsidRPr="00F6051D" w:rsidRDefault="00F6051D" w:rsidP="00F6051D">
      <w:pPr>
        <w:tabs>
          <w:tab w:val="left" w:pos="900"/>
        </w:tabs>
        <w:spacing w:before="10" w:line="276" w:lineRule="auto"/>
        <w:jc w:val="both"/>
        <w:rPr>
          <w:rFonts w:ascii="Verdana" w:hAnsi="Verdana"/>
          <w:b/>
          <w:sz w:val="22"/>
          <w:szCs w:val="22"/>
          <w:lang w:val="ro-RO"/>
        </w:rPr>
      </w:pPr>
    </w:p>
    <w:p w:rsidR="00F6051D" w:rsidRPr="00F6051D" w:rsidRDefault="00F6051D" w:rsidP="00F6051D">
      <w:pPr>
        <w:spacing w:after="236"/>
        <w:ind w:left="12" w:firstLine="555"/>
        <w:rPr>
          <w:rFonts w:ascii="Verdana" w:hAnsi="Verdana"/>
          <w:sz w:val="22"/>
          <w:szCs w:val="22"/>
        </w:rPr>
      </w:pPr>
      <w:r w:rsidRPr="00F6051D">
        <w:rPr>
          <w:rFonts w:ascii="Verdana" w:hAnsi="Verdana" w:cs="Calibri"/>
          <w:sz w:val="22"/>
          <w:szCs w:val="22"/>
          <w:lang w:val="ro-RO"/>
        </w:rPr>
        <w:tab/>
      </w:r>
      <w:r w:rsidRPr="00F6051D">
        <w:rPr>
          <w:rFonts w:ascii="Verdana" w:hAnsi="Verdana"/>
          <w:sz w:val="22"/>
          <w:szCs w:val="22"/>
        </w:rPr>
        <w:t>Selecția proiectelor se face în ordinea descrescătoare a punctajului de selecție în cadrul  alocării disponibile pentru selecție.</w:t>
      </w:r>
    </w:p>
    <w:p w:rsidR="00F6051D" w:rsidRPr="00F6051D" w:rsidRDefault="00F6051D" w:rsidP="00F6051D">
      <w:pPr>
        <w:ind w:left="-15" w:firstLine="566"/>
        <w:rPr>
          <w:rFonts w:ascii="Verdana" w:hAnsi="Verdana"/>
          <w:sz w:val="22"/>
          <w:szCs w:val="22"/>
        </w:rPr>
      </w:pPr>
      <w:r w:rsidRPr="00F6051D">
        <w:rPr>
          <w:rFonts w:ascii="Verdana" w:hAnsi="Verdana"/>
          <w:b/>
          <w:bCs/>
          <w:sz w:val="22"/>
          <w:szCs w:val="22"/>
        </w:rPr>
        <w:t>În cazul proiectelor cu acelaşi punctaj</w:t>
      </w:r>
      <w:r w:rsidRPr="00F6051D">
        <w:rPr>
          <w:rFonts w:ascii="Verdana" w:hAnsi="Verdana"/>
          <w:sz w:val="22"/>
          <w:szCs w:val="22"/>
        </w:rPr>
        <w:t xml:space="preserve">, departajarea acestora, se face în ordinea crescătoare a următoarei priorități: </w:t>
      </w:r>
    </w:p>
    <w:p w:rsidR="00F6051D" w:rsidRPr="00F6051D" w:rsidRDefault="00F6051D" w:rsidP="00F6051D">
      <w:pPr>
        <w:numPr>
          <w:ilvl w:val="0"/>
          <w:numId w:val="23"/>
        </w:numPr>
        <w:suppressAutoHyphens/>
        <w:spacing w:after="52" w:line="276" w:lineRule="auto"/>
        <w:jc w:val="both"/>
        <w:rPr>
          <w:rFonts w:ascii="Verdana" w:hAnsi="Verdana"/>
          <w:sz w:val="22"/>
          <w:szCs w:val="22"/>
        </w:rPr>
      </w:pPr>
      <w:r w:rsidRPr="00F6051D">
        <w:rPr>
          <w:rFonts w:ascii="Verdana" w:hAnsi="Verdana"/>
          <w:sz w:val="22"/>
          <w:szCs w:val="22"/>
        </w:rPr>
        <w:lastRenderedPageBreak/>
        <w:t xml:space="preserve">Dimensiunea economică a exploatației agricole exprimate prin valoarea producției standard   </w:t>
      </w:r>
    </w:p>
    <w:p w:rsidR="00F6051D" w:rsidRPr="00F6051D" w:rsidRDefault="00F6051D" w:rsidP="00F6051D">
      <w:pPr>
        <w:ind w:left="-15" w:firstLine="566"/>
        <w:rPr>
          <w:rFonts w:ascii="Verdana" w:hAnsi="Verdana"/>
          <w:sz w:val="22"/>
          <w:szCs w:val="22"/>
        </w:rPr>
      </w:pPr>
      <w:r w:rsidRPr="00F6051D">
        <w:rPr>
          <w:rFonts w:ascii="Verdana" w:hAnsi="Verdana"/>
          <w:sz w:val="22"/>
          <w:szCs w:val="22"/>
        </w:rPr>
        <w:t xml:space="preserve"> (SO) ;</w:t>
      </w:r>
    </w:p>
    <w:p w:rsidR="00F6051D" w:rsidRPr="00F6051D" w:rsidRDefault="00F6051D" w:rsidP="00F6051D">
      <w:pPr>
        <w:numPr>
          <w:ilvl w:val="0"/>
          <w:numId w:val="23"/>
        </w:numPr>
        <w:suppressAutoHyphens/>
        <w:spacing w:after="52" w:line="276" w:lineRule="auto"/>
        <w:jc w:val="both"/>
        <w:rPr>
          <w:rFonts w:ascii="Verdana" w:hAnsi="Verdana"/>
          <w:sz w:val="22"/>
          <w:szCs w:val="22"/>
        </w:rPr>
      </w:pPr>
      <w:r w:rsidRPr="00F6051D">
        <w:rPr>
          <w:rFonts w:ascii="Verdana" w:hAnsi="Verdana"/>
          <w:sz w:val="22"/>
          <w:szCs w:val="22"/>
        </w:rPr>
        <w:t>Nivelul de calificare în domeniul agricol al managerului exploatației agricole;</w:t>
      </w:r>
    </w:p>
    <w:p w:rsidR="00F6051D" w:rsidRPr="00F6051D" w:rsidRDefault="00F6051D" w:rsidP="00F6051D">
      <w:pPr>
        <w:numPr>
          <w:ilvl w:val="0"/>
          <w:numId w:val="23"/>
        </w:numPr>
        <w:suppressAutoHyphens/>
        <w:spacing w:after="52" w:line="276" w:lineRule="auto"/>
        <w:jc w:val="both"/>
        <w:rPr>
          <w:rFonts w:ascii="Verdana" w:hAnsi="Verdana"/>
          <w:sz w:val="22"/>
          <w:szCs w:val="22"/>
        </w:rPr>
      </w:pPr>
      <w:r w:rsidRPr="00F6051D">
        <w:rPr>
          <w:rFonts w:ascii="Verdana" w:hAnsi="Verdana"/>
          <w:sz w:val="22"/>
          <w:szCs w:val="22"/>
        </w:rPr>
        <w:t>Valoarea eligibilă a proiectului, exprimată în euro, prioritate au proiectele cu o valoare eligibilă  a proiectului mai mică.</w:t>
      </w:r>
    </w:p>
    <w:p w:rsidR="00F6051D" w:rsidRPr="00F6051D" w:rsidRDefault="00F6051D" w:rsidP="00F6051D">
      <w:pPr>
        <w:suppressAutoHyphens/>
        <w:spacing w:after="52" w:line="276" w:lineRule="auto"/>
        <w:ind w:left="720"/>
        <w:jc w:val="both"/>
        <w:rPr>
          <w:rFonts w:ascii="Verdana" w:hAnsi="Verdana"/>
          <w:sz w:val="22"/>
          <w:szCs w:val="22"/>
        </w:rPr>
      </w:pPr>
    </w:p>
    <w:p w:rsidR="00F6051D" w:rsidRPr="00F6051D" w:rsidRDefault="00F6051D" w:rsidP="00F6051D">
      <w:pPr>
        <w:jc w:val="both"/>
        <w:rPr>
          <w:rFonts w:ascii="Verdana" w:hAnsi="Verdana" w:cs="Arial"/>
          <w:sz w:val="22"/>
          <w:szCs w:val="22"/>
          <w:lang w:val="ro-RO"/>
        </w:rPr>
      </w:pPr>
      <w:r w:rsidRPr="00F6051D">
        <w:rPr>
          <w:rFonts w:ascii="Verdana" w:hAnsi="Verdana" w:cs="Arial"/>
          <w:sz w:val="22"/>
          <w:szCs w:val="22"/>
          <w:lang w:val="ro-RO"/>
        </w:rPr>
        <w:t xml:space="preserve">Expertul completează, semnează şi datează Fişa de evaluare a criteriilor de selecţie şi înscrie punctajul total acordat. </w:t>
      </w:r>
    </w:p>
    <w:p w:rsidR="00F6051D" w:rsidRPr="00F6051D" w:rsidRDefault="00F6051D" w:rsidP="00F6051D">
      <w:pPr>
        <w:jc w:val="both"/>
        <w:rPr>
          <w:rFonts w:ascii="Verdana" w:hAnsi="Verdana" w:cs="Arial"/>
          <w:sz w:val="22"/>
          <w:szCs w:val="22"/>
          <w:lang w:val="ro-RO"/>
        </w:rPr>
      </w:pPr>
      <w:r w:rsidRPr="00F6051D">
        <w:rPr>
          <w:rFonts w:ascii="Verdana" w:hAnsi="Verdana" w:cs="Arial"/>
          <w:sz w:val="22"/>
          <w:szCs w:val="22"/>
          <w:lang w:val="ro-RO"/>
        </w:rPr>
        <w:t xml:space="preserve">Dacă există divergenţe între expert şi persoana care verifică munca expertului, acestea sunt mediate/rezolvate de şeful ierarhic superior, care îşi însuşeşte decizia prin semnătură. </w:t>
      </w:r>
    </w:p>
    <w:p w:rsidR="00F6051D" w:rsidRPr="00F6051D" w:rsidRDefault="00F6051D" w:rsidP="00F6051D">
      <w:pPr>
        <w:rPr>
          <w:rFonts w:ascii="Verdana" w:hAnsi="Verdana"/>
          <w:sz w:val="22"/>
          <w:szCs w:val="22"/>
          <w:lang w:val="ro-RO"/>
        </w:rPr>
      </w:pPr>
    </w:p>
    <w:p w:rsidR="00F6051D" w:rsidRPr="00F6051D" w:rsidRDefault="00F6051D" w:rsidP="00F6051D">
      <w:pPr>
        <w:rPr>
          <w:rFonts w:ascii="Verdana" w:hAnsi="Verdana"/>
          <w:sz w:val="22"/>
          <w:szCs w:val="22"/>
          <w:lang w:val="ro-RO"/>
        </w:rPr>
      </w:pPr>
    </w:p>
    <w:p w:rsidR="00F6051D" w:rsidRPr="00F6051D" w:rsidRDefault="00F6051D" w:rsidP="00F6051D">
      <w:pPr>
        <w:rPr>
          <w:rFonts w:ascii="Verdana" w:hAnsi="Verdana"/>
          <w:sz w:val="22"/>
          <w:szCs w:val="22"/>
          <w:lang w:val="ro-RO"/>
        </w:rPr>
      </w:pPr>
    </w:p>
    <w:p w:rsidR="00F6051D" w:rsidRPr="000E34F1" w:rsidRDefault="00F6051D" w:rsidP="0068705C">
      <w:pPr>
        <w:pStyle w:val="BodyText3"/>
        <w:jc w:val="left"/>
        <w:rPr>
          <w:rFonts w:ascii="Verdana" w:hAnsi="Verdana"/>
          <w:b w:val="0"/>
          <w:i/>
          <w:sz w:val="22"/>
          <w:szCs w:val="22"/>
          <w:lang w:val="ro-RO"/>
        </w:rPr>
      </w:pPr>
    </w:p>
    <w:sectPr w:rsidR="00F6051D" w:rsidRPr="000E34F1" w:rsidSect="00C61DE1">
      <w:headerReference w:type="default" r:id="rId19"/>
      <w:footerReference w:type="default" r:id="rId20"/>
      <w:headerReference w:type="first" r:id="rId21"/>
      <w:footerReference w:type="first" r:id="rId22"/>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E0" w:rsidRDefault="005510E0" w:rsidP="00263B54">
      <w:r>
        <w:separator/>
      </w:r>
    </w:p>
  </w:endnote>
  <w:endnote w:type="continuationSeparator" w:id="0">
    <w:p w:rsidR="005510E0" w:rsidRDefault="005510E0" w:rsidP="0026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Bold">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1458"/>
      <w:docPartObj>
        <w:docPartGallery w:val="Page Numbers (Bottom of Page)"/>
        <w:docPartUnique/>
      </w:docPartObj>
    </w:sdtPr>
    <w:sdtEndPr>
      <w:rPr>
        <w:noProof/>
      </w:rPr>
    </w:sdtEndPr>
    <w:sdtContent>
      <w:p w:rsidR="00C61DE1" w:rsidRDefault="00C61DE1">
        <w:pPr>
          <w:pStyle w:val="Footer"/>
          <w:jc w:val="center"/>
        </w:pPr>
        <w:r>
          <w:fldChar w:fldCharType="begin"/>
        </w:r>
        <w:r>
          <w:instrText xml:space="preserve"> PAGE   \* MERGEFORMAT </w:instrText>
        </w:r>
        <w:r>
          <w:fldChar w:fldCharType="separate"/>
        </w:r>
        <w:r w:rsidR="00131794">
          <w:rPr>
            <w:noProof/>
          </w:rPr>
          <w:t>22</w:t>
        </w:r>
        <w:r>
          <w:rPr>
            <w:noProof/>
          </w:rPr>
          <w:fldChar w:fldCharType="end"/>
        </w:r>
      </w:p>
    </w:sdtContent>
  </w:sdt>
  <w:p w:rsidR="00C61DE1" w:rsidRDefault="00C61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34709"/>
      <w:docPartObj>
        <w:docPartGallery w:val="Page Numbers (Bottom of Page)"/>
        <w:docPartUnique/>
      </w:docPartObj>
    </w:sdtPr>
    <w:sdtEndPr>
      <w:rPr>
        <w:noProof/>
      </w:rPr>
    </w:sdtEndPr>
    <w:sdtContent>
      <w:p w:rsidR="00C61DE1" w:rsidRDefault="00C61D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61DE1" w:rsidRDefault="00C6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E0" w:rsidRDefault="005510E0" w:rsidP="00263B54">
      <w:r>
        <w:separator/>
      </w:r>
    </w:p>
  </w:footnote>
  <w:footnote w:type="continuationSeparator" w:id="0">
    <w:p w:rsidR="005510E0" w:rsidRDefault="005510E0" w:rsidP="00263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B5" w:rsidRDefault="000B6B2F">
    <w:pPr>
      <w:pStyle w:val="Header"/>
    </w:pPr>
    <w:r>
      <w:rPr>
        <w:noProof/>
      </w:rPr>
      <w:drawing>
        <wp:inline distT="0" distB="0" distL="0" distR="0" wp14:anchorId="01446DD1" wp14:editId="3935AE36">
          <wp:extent cx="5346700" cy="7804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780415"/>
                  </a:xfrm>
                  <a:prstGeom prst="rect">
                    <a:avLst/>
                  </a:prstGeom>
                  <a:noFill/>
                </pic:spPr>
              </pic:pic>
            </a:graphicData>
          </a:graphic>
        </wp:inline>
      </w:drawing>
    </w:r>
  </w:p>
  <w:p w:rsidR="00902FB5" w:rsidRDefault="00902FB5">
    <w:pPr>
      <w:pStyle w:val="Header"/>
    </w:pPr>
  </w:p>
  <w:p w:rsidR="00902FB5" w:rsidRDefault="00902FB5">
    <w:pPr>
      <w:pStyle w:val="Header"/>
    </w:pPr>
  </w:p>
  <w:p w:rsidR="000B6B2F" w:rsidRPr="000B6B2F" w:rsidRDefault="000B6B2F" w:rsidP="000B6B2F">
    <w:pPr>
      <w:autoSpaceDE w:val="0"/>
      <w:autoSpaceDN w:val="0"/>
      <w:adjustRightInd w:val="0"/>
      <w:jc w:val="center"/>
      <w:rPr>
        <w:rFonts w:ascii="Verdana" w:eastAsia="Calibri" w:hAnsi="Verdana"/>
        <w:b/>
        <w:color w:val="000000"/>
        <w:sz w:val="22"/>
        <w:szCs w:val="20"/>
        <w:lang w:val="ro-RO"/>
      </w:rPr>
    </w:pPr>
    <w:r w:rsidRPr="000B6B2F">
      <w:rPr>
        <w:rFonts w:ascii="Verdana" w:eastAsia="Calibri" w:hAnsi="Verdana"/>
        <w:b/>
        <w:bCs/>
        <w:color w:val="000000"/>
        <w:sz w:val="22"/>
        <w:szCs w:val="20"/>
        <w:lang w:val="ro-RO"/>
      </w:rPr>
      <w:t>Asociatia GAL Valea Șomuzului</w:t>
    </w:r>
  </w:p>
  <w:p w:rsidR="000B6B2F" w:rsidRPr="000B6B2F" w:rsidRDefault="000B6B2F" w:rsidP="000B6B2F">
    <w:pPr>
      <w:jc w:val="center"/>
      <w:rPr>
        <w:rFonts w:ascii="Verdana" w:eastAsia="Calibri" w:hAnsi="Verdana"/>
        <w:sz w:val="18"/>
        <w:szCs w:val="20"/>
        <w:lang w:val="ro-RO"/>
      </w:rPr>
    </w:pPr>
    <w:r w:rsidRPr="000B6B2F">
      <w:rPr>
        <w:rFonts w:ascii="Verdana" w:eastAsia="Calibri" w:hAnsi="Verdana"/>
        <w:sz w:val="18"/>
        <w:szCs w:val="20"/>
        <w:lang w:val="ro-RO"/>
      </w:rPr>
      <w:t>Strada Principală, nr. 29, sat Rădășeni, comuna Rădășeni, județul Suceava, tel/fax: 0230/547150</w:t>
    </w:r>
  </w:p>
  <w:p w:rsidR="00902FB5" w:rsidRPr="000B6B2F" w:rsidRDefault="000B6B2F" w:rsidP="000B6B2F">
    <w:pPr>
      <w:jc w:val="center"/>
      <w:rPr>
        <w:rFonts w:ascii="Verdana" w:eastAsia="Calibri" w:hAnsi="Verdana"/>
        <w:sz w:val="18"/>
        <w:szCs w:val="20"/>
        <w:lang w:val="ro-RO"/>
      </w:rPr>
    </w:pPr>
    <w:r w:rsidRPr="000B6B2F">
      <w:rPr>
        <w:rFonts w:ascii="Verdana" w:eastAsia="Calibri" w:hAnsi="Verdana"/>
        <w:sz w:val="18"/>
        <w:szCs w:val="20"/>
        <w:lang w:val="ro-RO"/>
      </w:rPr>
      <w:t>mail: galvaleasomuzuluii@gmail.com, site: www.galvaleașomuzului.ro</w:t>
    </w:r>
  </w:p>
  <w:p w:rsidR="00902FB5" w:rsidRPr="00902FB5" w:rsidRDefault="00902FB5" w:rsidP="00902FB5">
    <w:pPr>
      <w:jc w:val="center"/>
      <w:rPr>
        <w:rFonts w:ascii="Verdana" w:hAnsi="Verdana"/>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83" w:rsidRDefault="000E34F1" w:rsidP="00CB1D83">
    <w:pPr>
      <w:autoSpaceDE w:val="0"/>
      <w:autoSpaceDN w:val="0"/>
      <w:adjustRightInd w:val="0"/>
      <w:jc w:val="center"/>
      <w:rPr>
        <w:rFonts w:ascii="Cambria" w:hAnsi="Cambria"/>
        <w:noProof/>
        <w:lang w:val="en-GB" w:eastAsia="en-GB"/>
      </w:rPr>
    </w:pPr>
    <w:r>
      <w:rPr>
        <w:noProof/>
      </w:rPr>
      <mc:AlternateContent>
        <mc:Choice Requires="wpg">
          <w:drawing>
            <wp:anchor distT="0" distB="0" distL="114300" distR="114300" simplePos="0" relativeHeight="251659264" behindDoc="0" locked="0" layoutInCell="1" allowOverlap="1" wp14:anchorId="019478BB" wp14:editId="37E83FBA">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a:extLst/>
                      </pic:spPr>
                    </pic:pic>
                    <pic:pic xmlns:pic="http://schemas.openxmlformats.org/drawingml/2006/picture">
                      <pic:nvPicPr>
                        <pic:cNvPr id="313" name="Picture 4">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a:extLst/>
                      </pic:spPr>
                    </pic:pic>
                    <pic:pic xmlns:pic="http://schemas.openxmlformats.org/drawingml/2006/picture">
                      <pic:nvPicPr>
                        <pic:cNvPr id="314" name="Picture 5">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a:extLst/>
                      </pic:spPr>
                    </pic:pic>
                    <pic:pic xmlns:pic="http://schemas.openxmlformats.org/drawingml/2006/picture">
                      <pic:nvPicPr>
                        <pic:cNvPr id="315" name="Picture 6">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a:extLst/>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2BB399EF"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r w:rsidR="00CB1D83">
      <w:rPr>
        <w:rFonts w:ascii="Cambria" w:hAnsi="Cambria"/>
        <w:b/>
        <w:noProof/>
        <w:color w:val="000000"/>
        <w:lang w:val="en-GB" w:eastAsia="en-GB"/>
      </w:rPr>
      <w:t xml:space="preserve">   </w:t>
    </w:r>
    <w:r w:rsidR="00CB1D83">
      <w:rPr>
        <w:rFonts w:ascii="Cambria" w:hAnsi="Cambria"/>
        <w:noProof/>
        <w:lang w:val="en-GB" w:eastAsia="en-GB"/>
      </w:rPr>
      <w:t xml:space="preserve">      </w:t>
    </w: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r>
      <w:rPr>
        <w:noProof/>
      </w:rPr>
      <mc:AlternateContent>
        <mc:Choice Requires="wps">
          <w:drawing>
            <wp:anchor distT="0" distB="0" distL="114300" distR="114300" simplePos="0" relativeHeight="251661312" behindDoc="1" locked="0" layoutInCell="1" allowOverlap="1" wp14:anchorId="1041D788" wp14:editId="48F62DC9">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0E34F1" w:rsidRPr="00DC01D9" w:rsidRDefault="000E34F1" w:rsidP="000E34F1">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rsidR="000E34F1" w:rsidRPr="00DC01D9" w:rsidRDefault="000E34F1" w:rsidP="000E34F1">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0E34F1" w:rsidRPr="00090667" w:rsidRDefault="000E34F1" w:rsidP="000E34F1">
                          <w:pPr>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0E34F1" w:rsidRPr="00DC01D9" w:rsidRDefault="000E34F1" w:rsidP="000E34F1">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igMQIAAEkEAAAOAAAAZHJzL2Uyb0RvYy54bWysVNuO0zAQfUfiHyy/06Slt42arpYuRUjL&#10;RVr4AMdxGgvbY2y3SXndX+PDGDvdUs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" strokecolor="white [3212]">
              <v:textbox>
                <w:txbxContent>
                  <w:p w:rsidR="000E34F1" w:rsidRPr="00DC01D9" w:rsidRDefault="000E34F1" w:rsidP="000E34F1">
                    <w:pPr>
                      <w:autoSpaceDE w:val="0"/>
                      <w:autoSpaceDN w:val="0"/>
                      <w:adjustRightInd w:val="0"/>
                      <w:jc w:val="center"/>
                      <w:rPr>
                        <w:rFonts w:ascii="Verdana" w:hAnsi="Verdana"/>
                        <w:b/>
                        <w:color w:val="000000"/>
                        <w:szCs w:val="20"/>
                      </w:rPr>
                    </w:pPr>
                    <w:r w:rsidRPr="00DC01D9">
                      <w:rPr>
                        <w:rFonts w:ascii="Verdana" w:hAnsi="Verdana"/>
                        <w:b/>
                        <w:bCs/>
                        <w:color w:val="000000"/>
                        <w:szCs w:val="20"/>
                      </w:rPr>
                      <w:t>Asociatia GAL Regiunea Rediu-Prăjeni</w:t>
                    </w:r>
                  </w:p>
                  <w:p w:rsidR="000E34F1" w:rsidRPr="00DC01D9" w:rsidRDefault="000E34F1" w:rsidP="000E34F1">
                    <w:pPr>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0E34F1" w:rsidRPr="00090667" w:rsidRDefault="000E34F1" w:rsidP="000E34F1">
                    <w:pPr>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0E34F1" w:rsidRPr="00DC01D9" w:rsidRDefault="000E34F1" w:rsidP="000E34F1">
                    <w:pPr>
                      <w:rPr>
                        <w:rFonts w:ascii="Verdana" w:hAnsi="Verdana"/>
                        <w:sz w:val="20"/>
                        <w:szCs w:val="20"/>
                      </w:rPr>
                    </w:pPr>
                  </w:p>
                </w:txbxContent>
              </v:textbox>
            </v:shape>
          </w:pict>
        </mc:Fallback>
      </mc:AlternateContent>
    </w: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p w:rsidR="000E34F1" w:rsidRDefault="000E34F1" w:rsidP="00CB1D83">
    <w:pPr>
      <w:autoSpaceDE w:val="0"/>
      <w:autoSpaceDN w:val="0"/>
      <w:adjustRightInd w:val="0"/>
      <w:jc w:val="center"/>
      <w:rPr>
        <w:rFonts w:ascii="Cambria" w:hAnsi="Cambria"/>
        <w:noProof/>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hint="default"/>
        <w:color w:val="auto"/>
        <w:sz w:val="22"/>
        <w:szCs w:val="22"/>
        <w:lang w:val="en-GB" w:eastAsia="en-US"/>
      </w:rPr>
    </w:lvl>
    <w:lvl w:ilvl="1">
      <w:start w:val="1"/>
      <w:numFmt w:val="bullet"/>
      <w:lvlText w:val="o"/>
      <w:lvlJc w:val="left"/>
      <w:pPr>
        <w:tabs>
          <w:tab w:val="num" w:pos="0"/>
        </w:tabs>
        <w:ind w:left="1440" w:hanging="360"/>
      </w:pPr>
      <w:rPr>
        <w:rFonts w:ascii="Courier New" w:hAnsi="Courier New" w:cs="Courier New" w:hint="default"/>
        <w:sz w:val="22"/>
        <w:szCs w:val="22"/>
        <w:lang w:val="en-GB"/>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sz w:val="22"/>
        <w:szCs w:val="22"/>
        <w:lang w:val="en-GB" w:eastAsia="en-US"/>
      </w:rPr>
    </w:lvl>
    <w:lvl w:ilvl="4">
      <w:start w:val="1"/>
      <w:numFmt w:val="bullet"/>
      <w:lvlText w:val="o"/>
      <w:lvlJc w:val="left"/>
      <w:pPr>
        <w:tabs>
          <w:tab w:val="num" w:pos="0"/>
        </w:tabs>
        <w:ind w:left="3600" w:hanging="360"/>
      </w:pPr>
      <w:rPr>
        <w:rFonts w:ascii="Courier New" w:hAnsi="Courier New" w:cs="Courier New" w:hint="default"/>
        <w:sz w:val="22"/>
        <w:szCs w:val="22"/>
        <w:lang w:val="en-GB"/>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sz w:val="22"/>
        <w:szCs w:val="22"/>
        <w:lang w:val="en-GB" w:eastAsia="en-US"/>
      </w:rPr>
    </w:lvl>
    <w:lvl w:ilvl="7">
      <w:start w:val="1"/>
      <w:numFmt w:val="bullet"/>
      <w:lvlText w:val="o"/>
      <w:lvlJc w:val="left"/>
      <w:pPr>
        <w:tabs>
          <w:tab w:val="num" w:pos="0"/>
        </w:tabs>
        <w:ind w:left="5760" w:hanging="360"/>
      </w:pPr>
      <w:rPr>
        <w:rFonts w:ascii="Courier New" w:hAnsi="Courier New" w:cs="Courier New" w:hint="default"/>
        <w:sz w:val="22"/>
        <w:szCs w:val="22"/>
        <w:lang w:val="en-GB"/>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D"/>
    <w:multiLevelType w:val="singleLevel"/>
    <w:tmpl w:val="0000000D"/>
    <w:name w:val="WW8Num13"/>
    <w:lvl w:ilvl="0">
      <w:start w:val="1"/>
      <w:numFmt w:val="decimal"/>
      <w:lvlText w:val="%1)"/>
      <w:lvlJc w:val="left"/>
      <w:pPr>
        <w:tabs>
          <w:tab w:val="num" w:pos="0"/>
        </w:tabs>
        <w:ind w:left="360" w:hanging="360"/>
      </w:pPr>
      <w:rPr>
        <w:b/>
      </w:rPr>
    </w:lvl>
  </w:abstractNum>
  <w:abstractNum w:abstractNumId="2">
    <w:nsid w:val="00000015"/>
    <w:multiLevelType w:val="singleLevel"/>
    <w:tmpl w:val="00000015"/>
    <w:name w:val="WW8Num21"/>
    <w:lvl w:ilvl="0">
      <w:start w:val="1"/>
      <w:numFmt w:val="lowerLetter"/>
      <w:lvlText w:val="%1)"/>
      <w:lvlJc w:val="left"/>
      <w:pPr>
        <w:tabs>
          <w:tab w:val="num" w:pos="554"/>
        </w:tabs>
        <w:ind w:left="554" w:hanging="360"/>
      </w:pPr>
      <w:rPr>
        <w:b w:val="0"/>
        <w:sz w:val="22"/>
        <w:lang w:val="en-US"/>
      </w:rPr>
    </w:lvl>
  </w:abstractNum>
  <w:abstractNum w:abstractNumId="3">
    <w:nsid w:val="00000045"/>
    <w:multiLevelType w:val="singleLevel"/>
    <w:tmpl w:val="00000045"/>
    <w:name w:val="WW8Num71"/>
    <w:lvl w:ilvl="0">
      <w:start w:val="1"/>
      <w:numFmt w:val="decimal"/>
      <w:lvlText w:val="%1)"/>
      <w:lvlJc w:val="left"/>
      <w:pPr>
        <w:tabs>
          <w:tab w:val="num" w:pos="0"/>
        </w:tabs>
        <w:ind w:left="720" w:hanging="360"/>
      </w:pPr>
    </w:lvl>
  </w:abstractNum>
  <w:abstractNum w:abstractNumId="4">
    <w:nsid w:val="00A848DC"/>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2104F5B"/>
    <w:multiLevelType w:val="hybridMultilevel"/>
    <w:tmpl w:val="5224A456"/>
    <w:lvl w:ilvl="0" w:tplc="59CECE88">
      <w:start w:val="1"/>
      <w:numFmt w:val="decimal"/>
      <w:lvlText w:val="(%1)"/>
      <w:lvlJc w:val="left"/>
      <w:pPr>
        <w:ind w:left="928"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BC46A9"/>
    <w:multiLevelType w:val="hybridMultilevel"/>
    <w:tmpl w:val="FF061196"/>
    <w:lvl w:ilvl="0" w:tplc="F57C61C8">
      <w:numFmt w:val="bullet"/>
      <w:lvlText w:val="-"/>
      <w:lvlJc w:val="left"/>
      <w:pPr>
        <w:ind w:left="360" w:hanging="360"/>
      </w:pPr>
      <w:rPr>
        <w:rFonts w:ascii="Cambria" w:eastAsia="Calibri"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8E03A8"/>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0D94B6C"/>
    <w:multiLevelType w:val="hybridMultilevel"/>
    <w:tmpl w:val="7776864C"/>
    <w:lvl w:ilvl="0" w:tplc="B9AC91B4">
      <w:start w:val="1"/>
      <w:numFmt w:val="low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B5A62B28">
      <w:start w:val="2"/>
      <w:numFmt w:val="lowerLetter"/>
      <w:lvlText w:val="%3)"/>
      <w:lvlJc w:val="left"/>
      <w:pPr>
        <w:tabs>
          <w:tab w:val="num" w:pos="2340"/>
        </w:tabs>
        <w:ind w:left="2340" w:hanging="360"/>
      </w:pPr>
      <w:rPr>
        <w:rFonts w:hint="default"/>
        <w:color w:val="auto"/>
      </w:rPr>
    </w:lvl>
    <w:lvl w:ilvl="3" w:tplc="0409000D">
      <w:start w:val="1"/>
      <w:numFmt w:val="bullet"/>
      <w:lvlText w:val=""/>
      <w:lvlJc w:val="left"/>
      <w:pPr>
        <w:tabs>
          <w:tab w:val="num" w:pos="600"/>
        </w:tabs>
        <w:ind w:left="60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503C1"/>
    <w:multiLevelType w:val="hybridMultilevel"/>
    <w:tmpl w:val="7DEC5426"/>
    <w:lvl w:ilvl="0" w:tplc="EB6061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F0F7E"/>
    <w:multiLevelType w:val="hybridMultilevel"/>
    <w:tmpl w:val="BF78FA12"/>
    <w:lvl w:ilvl="0" w:tplc="2AAC76F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9E723C6"/>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0362599"/>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12F6CE8"/>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62A6F3E"/>
    <w:multiLevelType w:val="hybridMultilevel"/>
    <w:tmpl w:val="FE0EF3F0"/>
    <w:lvl w:ilvl="0" w:tplc="EB6061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873BE"/>
    <w:multiLevelType w:val="hybridMultilevel"/>
    <w:tmpl w:val="07DAA112"/>
    <w:lvl w:ilvl="0" w:tplc="EB6061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F4ABE"/>
    <w:multiLevelType w:val="hybridMultilevel"/>
    <w:tmpl w:val="53D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DB76E47"/>
    <w:multiLevelType w:val="multilevel"/>
    <w:tmpl w:val="F4EE0CD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60A15691"/>
    <w:multiLevelType w:val="hybridMultilevel"/>
    <w:tmpl w:val="5896FE60"/>
    <w:lvl w:ilvl="0" w:tplc="59242E12">
      <w:start w:val="1"/>
      <w:numFmt w:val="decimal"/>
      <w:lvlText w:val="%1."/>
      <w:lvlJc w:val="left"/>
      <w:pPr>
        <w:ind w:left="720" w:hanging="360"/>
      </w:pPr>
      <w:rPr>
        <w:rFonts w:hint="default"/>
        <w:b/>
      </w:rPr>
    </w:lvl>
    <w:lvl w:ilvl="1" w:tplc="75B2BD6C">
      <w:start w:val="1"/>
      <w:numFmt w:val="decimal"/>
      <w:lvlText w:val="(%2)"/>
      <w:lvlJc w:val="left"/>
      <w:pPr>
        <w:ind w:left="1440" w:hanging="360"/>
      </w:pPr>
      <w:rPr>
        <w:rFonts w:ascii="Calibri" w:eastAsia="Times New Roman" w:hAnsi="Calibri" w:cs="Times New Roman"/>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2BF0A34"/>
    <w:multiLevelType w:val="hybridMultilevel"/>
    <w:tmpl w:val="CE4A9EB2"/>
    <w:lvl w:ilvl="0" w:tplc="CDA6E9E6">
      <w:start w:val="1"/>
      <w:numFmt w:val="decimal"/>
      <w:lvlText w:val="(%1)"/>
      <w:lvlJc w:val="left"/>
      <w:pPr>
        <w:ind w:left="1440" w:hanging="360"/>
      </w:pPr>
      <w:rPr>
        <w:rFonts w:hint="default"/>
        <w:b w:val="0"/>
      </w:rPr>
    </w:lvl>
    <w:lvl w:ilvl="1" w:tplc="93243FDA">
      <w:start w:val="1"/>
      <w:numFmt w:val="decimal"/>
      <w:lvlText w:val="(%2)"/>
      <w:lvlJc w:val="left"/>
      <w:pPr>
        <w:ind w:left="2160" w:hanging="360"/>
      </w:pPr>
      <w:rPr>
        <w:rFonts w:ascii="Calibri" w:eastAsia="Times New Roman" w:hAnsi="Calibri" w:cs="Times New Roman"/>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F723087"/>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3D2DA4"/>
    <w:multiLevelType w:val="hybridMultilevel"/>
    <w:tmpl w:val="5ED0D298"/>
    <w:lvl w:ilvl="0" w:tplc="6482645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17"/>
  </w:num>
  <w:num w:numId="2">
    <w:abstractNumId w:val="23"/>
  </w:num>
  <w:num w:numId="3">
    <w:abstractNumId w:val="5"/>
  </w:num>
  <w:num w:numId="4">
    <w:abstractNumId w:val="20"/>
  </w:num>
  <w:num w:numId="5">
    <w:abstractNumId w:val="7"/>
  </w:num>
  <w:num w:numId="6">
    <w:abstractNumId w:val="11"/>
  </w:num>
  <w:num w:numId="7">
    <w:abstractNumId w:val="4"/>
  </w:num>
  <w:num w:numId="8">
    <w:abstractNumId w:val="18"/>
  </w:num>
  <w:num w:numId="9">
    <w:abstractNumId w:val="13"/>
  </w:num>
  <w:num w:numId="10">
    <w:abstractNumId w:val="12"/>
  </w:num>
  <w:num w:numId="11">
    <w:abstractNumId w:val="21"/>
  </w:num>
  <w:num w:numId="12">
    <w:abstractNumId w:val="10"/>
  </w:num>
  <w:num w:numId="13">
    <w:abstractNumId w:val="14"/>
  </w:num>
  <w:num w:numId="14">
    <w:abstractNumId w:val="9"/>
  </w:num>
  <w:num w:numId="15">
    <w:abstractNumId w:val="15"/>
  </w:num>
  <w:num w:numId="16">
    <w:abstractNumId w:val="16"/>
  </w:num>
  <w:num w:numId="17">
    <w:abstractNumId w:val="24"/>
  </w:num>
  <w:num w:numId="18">
    <w:abstractNumId w:val="26"/>
  </w:num>
  <w:num w:numId="19">
    <w:abstractNumId w:val="6"/>
  </w:num>
  <w:num w:numId="20">
    <w:abstractNumId w:val="0"/>
  </w:num>
  <w:num w:numId="21">
    <w:abstractNumId w:val="2"/>
    <w:lvlOverride w:ilvl="0">
      <w:startOverride w:val="1"/>
    </w:lvlOverride>
  </w:num>
  <w:num w:numId="22">
    <w:abstractNumId w:val="19"/>
  </w:num>
  <w:num w:numId="23">
    <w:abstractNumId w:val="3"/>
    <w:lvlOverride w:ilvl="0">
      <w:startOverride w:val="1"/>
    </w:lvlOverride>
  </w:num>
  <w:num w:numId="24">
    <w:abstractNumId w:val="25"/>
  </w:num>
  <w:num w:numId="25">
    <w:abstractNumId w:val="22"/>
  </w:num>
  <w:num w:numId="26">
    <w:abstractNumId w:val="1"/>
    <w:lvlOverride w:ilvl="0">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31"/>
    <w:rsid w:val="00022716"/>
    <w:rsid w:val="00023B25"/>
    <w:rsid w:val="00066CEC"/>
    <w:rsid w:val="00075D8C"/>
    <w:rsid w:val="00080279"/>
    <w:rsid w:val="00092897"/>
    <w:rsid w:val="0009775A"/>
    <w:rsid w:val="000A2CF5"/>
    <w:rsid w:val="000A37B3"/>
    <w:rsid w:val="000B6B2F"/>
    <w:rsid w:val="000D3FCB"/>
    <w:rsid w:val="000E34F1"/>
    <w:rsid w:val="000E76A7"/>
    <w:rsid w:val="000F0731"/>
    <w:rsid w:val="000F21BC"/>
    <w:rsid w:val="00121AC5"/>
    <w:rsid w:val="00131794"/>
    <w:rsid w:val="00131B3A"/>
    <w:rsid w:val="0016172C"/>
    <w:rsid w:val="00176AFE"/>
    <w:rsid w:val="00184E5B"/>
    <w:rsid w:val="001A0C56"/>
    <w:rsid w:val="001A5FD8"/>
    <w:rsid w:val="001B46CD"/>
    <w:rsid w:val="001F5669"/>
    <w:rsid w:val="00204E19"/>
    <w:rsid w:val="002141B0"/>
    <w:rsid w:val="00224094"/>
    <w:rsid w:val="00231646"/>
    <w:rsid w:val="00240636"/>
    <w:rsid w:val="00243CA1"/>
    <w:rsid w:val="00246E6E"/>
    <w:rsid w:val="00263B54"/>
    <w:rsid w:val="002957E3"/>
    <w:rsid w:val="002D227D"/>
    <w:rsid w:val="00322ADD"/>
    <w:rsid w:val="0033022D"/>
    <w:rsid w:val="00350084"/>
    <w:rsid w:val="003508C4"/>
    <w:rsid w:val="0035112F"/>
    <w:rsid w:val="00354EBB"/>
    <w:rsid w:val="003756C0"/>
    <w:rsid w:val="00385DC3"/>
    <w:rsid w:val="003B12F0"/>
    <w:rsid w:val="003D51B3"/>
    <w:rsid w:val="00401EB3"/>
    <w:rsid w:val="00403CC1"/>
    <w:rsid w:val="00410A61"/>
    <w:rsid w:val="00426A47"/>
    <w:rsid w:val="00433831"/>
    <w:rsid w:val="00454D3E"/>
    <w:rsid w:val="004650E3"/>
    <w:rsid w:val="00487E38"/>
    <w:rsid w:val="00491134"/>
    <w:rsid w:val="004A71E5"/>
    <w:rsid w:val="004C014E"/>
    <w:rsid w:val="004E52BA"/>
    <w:rsid w:val="004F0A7B"/>
    <w:rsid w:val="00534961"/>
    <w:rsid w:val="00540FF8"/>
    <w:rsid w:val="005510E0"/>
    <w:rsid w:val="005630AA"/>
    <w:rsid w:val="0058425A"/>
    <w:rsid w:val="00585B54"/>
    <w:rsid w:val="005A4066"/>
    <w:rsid w:val="005F1688"/>
    <w:rsid w:val="005F546D"/>
    <w:rsid w:val="005F752E"/>
    <w:rsid w:val="006024D0"/>
    <w:rsid w:val="00616720"/>
    <w:rsid w:val="006352B3"/>
    <w:rsid w:val="00640183"/>
    <w:rsid w:val="00660180"/>
    <w:rsid w:val="00673E57"/>
    <w:rsid w:val="0068705C"/>
    <w:rsid w:val="006C6EFE"/>
    <w:rsid w:val="006D38BE"/>
    <w:rsid w:val="00700676"/>
    <w:rsid w:val="007119E8"/>
    <w:rsid w:val="00761565"/>
    <w:rsid w:val="007645AE"/>
    <w:rsid w:val="007807F2"/>
    <w:rsid w:val="007941AE"/>
    <w:rsid w:val="007957A2"/>
    <w:rsid w:val="007A104C"/>
    <w:rsid w:val="007B0138"/>
    <w:rsid w:val="007B60DE"/>
    <w:rsid w:val="007D231E"/>
    <w:rsid w:val="007D76CE"/>
    <w:rsid w:val="007E1F25"/>
    <w:rsid w:val="007E5EEE"/>
    <w:rsid w:val="007E67E4"/>
    <w:rsid w:val="007E6BA0"/>
    <w:rsid w:val="007E7C17"/>
    <w:rsid w:val="007F7581"/>
    <w:rsid w:val="00813327"/>
    <w:rsid w:val="00852059"/>
    <w:rsid w:val="00862E0F"/>
    <w:rsid w:val="00876A6B"/>
    <w:rsid w:val="00884B31"/>
    <w:rsid w:val="008D6E3D"/>
    <w:rsid w:val="008D7C7A"/>
    <w:rsid w:val="008E1017"/>
    <w:rsid w:val="008E1203"/>
    <w:rsid w:val="008E4012"/>
    <w:rsid w:val="008F661C"/>
    <w:rsid w:val="00902FB5"/>
    <w:rsid w:val="00955CD1"/>
    <w:rsid w:val="00960752"/>
    <w:rsid w:val="00965E96"/>
    <w:rsid w:val="00967677"/>
    <w:rsid w:val="0097293E"/>
    <w:rsid w:val="0099675B"/>
    <w:rsid w:val="009A6B93"/>
    <w:rsid w:val="009C688D"/>
    <w:rsid w:val="009C6EEA"/>
    <w:rsid w:val="009D1244"/>
    <w:rsid w:val="009E4976"/>
    <w:rsid w:val="009E4F93"/>
    <w:rsid w:val="009F5A46"/>
    <w:rsid w:val="00A05EBA"/>
    <w:rsid w:val="00A14824"/>
    <w:rsid w:val="00A27021"/>
    <w:rsid w:val="00A3510B"/>
    <w:rsid w:val="00A9678E"/>
    <w:rsid w:val="00AF6D6B"/>
    <w:rsid w:val="00B02CFA"/>
    <w:rsid w:val="00B0570E"/>
    <w:rsid w:val="00B11535"/>
    <w:rsid w:val="00B25FFB"/>
    <w:rsid w:val="00B31E91"/>
    <w:rsid w:val="00B33A8F"/>
    <w:rsid w:val="00B37257"/>
    <w:rsid w:val="00B60269"/>
    <w:rsid w:val="00B64F25"/>
    <w:rsid w:val="00B85A9D"/>
    <w:rsid w:val="00B8614E"/>
    <w:rsid w:val="00BA0688"/>
    <w:rsid w:val="00BC7A4E"/>
    <w:rsid w:val="00BE4FE9"/>
    <w:rsid w:val="00BF34B3"/>
    <w:rsid w:val="00C01440"/>
    <w:rsid w:val="00C03974"/>
    <w:rsid w:val="00C07B9E"/>
    <w:rsid w:val="00C61DE1"/>
    <w:rsid w:val="00C74D96"/>
    <w:rsid w:val="00C76533"/>
    <w:rsid w:val="00C77565"/>
    <w:rsid w:val="00C96A80"/>
    <w:rsid w:val="00CB1D83"/>
    <w:rsid w:val="00CB68E3"/>
    <w:rsid w:val="00CC10D1"/>
    <w:rsid w:val="00CC533C"/>
    <w:rsid w:val="00D146C9"/>
    <w:rsid w:val="00D53C97"/>
    <w:rsid w:val="00D57845"/>
    <w:rsid w:val="00D57AEF"/>
    <w:rsid w:val="00D84A13"/>
    <w:rsid w:val="00D86CAD"/>
    <w:rsid w:val="00D86D13"/>
    <w:rsid w:val="00D902D8"/>
    <w:rsid w:val="00D95F75"/>
    <w:rsid w:val="00DA45B7"/>
    <w:rsid w:val="00DE0E9A"/>
    <w:rsid w:val="00E03D46"/>
    <w:rsid w:val="00E23AC9"/>
    <w:rsid w:val="00E434E4"/>
    <w:rsid w:val="00E657B4"/>
    <w:rsid w:val="00E85143"/>
    <w:rsid w:val="00EA3A0E"/>
    <w:rsid w:val="00EA610F"/>
    <w:rsid w:val="00EB60C4"/>
    <w:rsid w:val="00EC219A"/>
    <w:rsid w:val="00EC607D"/>
    <w:rsid w:val="00EC79F8"/>
    <w:rsid w:val="00EF472A"/>
    <w:rsid w:val="00F224A1"/>
    <w:rsid w:val="00F42326"/>
    <w:rsid w:val="00F5432C"/>
    <w:rsid w:val="00F6051D"/>
    <w:rsid w:val="00F73141"/>
    <w:rsid w:val="00F750D8"/>
    <w:rsid w:val="00F75931"/>
    <w:rsid w:val="00F77905"/>
    <w:rsid w:val="00F812C4"/>
    <w:rsid w:val="00F954C9"/>
    <w:rsid w:val="00FA3A35"/>
    <w:rsid w:val="00FA707F"/>
    <w:rsid w:val="00FD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11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86D13"/>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D86D13"/>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D86D13"/>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D86D13"/>
    <w:rPr>
      <w:rFonts w:ascii="Arial" w:eastAsia="Times New Roman" w:hAnsi="Arial" w:cs="Times New Roman"/>
      <w:sz w:val="28"/>
      <w:szCs w:val="28"/>
      <w:lang w:val="ro-RO"/>
    </w:rPr>
  </w:style>
  <w:style w:type="character" w:customStyle="1" w:styleId="tal1">
    <w:name w:val="tal1"/>
    <w:rsid w:val="00D86D13"/>
  </w:style>
  <w:style w:type="paragraph" w:customStyle="1" w:styleId="Capitol">
    <w:name w:val="Capitol"/>
    <w:basedOn w:val="Heading1"/>
    <w:link w:val="CapitolChar"/>
    <w:qFormat/>
    <w:rsid w:val="0035112F"/>
    <w:pPr>
      <w:pBdr>
        <w:bottom w:val="single" w:sz="4" w:space="1" w:color="auto"/>
      </w:pBdr>
      <w:spacing w:line="259" w:lineRule="auto"/>
    </w:pPr>
    <w:rPr>
      <w:rFonts w:cstheme="minorHAnsi"/>
      <w:b/>
      <w:sz w:val="28"/>
    </w:rPr>
  </w:style>
  <w:style w:type="character" w:customStyle="1" w:styleId="CapitolChar">
    <w:name w:val="Capitol Char"/>
    <w:basedOn w:val="Heading1Char"/>
    <w:link w:val="Capitol"/>
    <w:rsid w:val="0035112F"/>
    <w:rPr>
      <w:rFonts w:asciiTheme="majorHAnsi" w:eastAsiaTheme="majorEastAsia" w:hAnsiTheme="majorHAnsi" w:cstheme="minorHAnsi"/>
      <w:b/>
      <w:color w:val="2F5496" w:themeColor="accent1" w:themeShade="BF"/>
      <w:sz w:val="28"/>
      <w:szCs w:val="32"/>
    </w:rPr>
  </w:style>
  <w:style w:type="character" w:customStyle="1" w:styleId="Heading1Char">
    <w:name w:val="Heading 1 Char"/>
    <w:basedOn w:val="DefaultParagraphFont"/>
    <w:link w:val="Heading1"/>
    <w:uiPriority w:val="9"/>
    <w:rsid w:val="0035112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3B54"/>
    <w:pPr>
      <w:tabs>
        <w:tab w:val="center" w:pos="4680"/>
        <w:tab w:val="right" w:pos="9360"/>
      </w:tabs>
    </w:pPr>
  </w:style>
  <w:style w:type="character" w:customStyle="1" w:styleId="HeaderChar">
    <w:name w:val="Header Char"/>
    <w:basedOn w:val="DefaultParagraphFont"/>
    <w:link w:val="Header"/>
    <w:uiPriority w:val="99"/>
    <w:rsid w:val="00263B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B54"/>
    <w:pPr>
      <w:tabs>
        <w:tab w:val="center" w:pos="4680"/>
        <w:tab w:val="right" w:pos="9360"/>
      </w:tabs>
    </w:pPr>
  </w:style>
  <w:style w:type="character" w:customStyle="1" w:styleId="FooterChar">
    <w:name w:val="Footer Char"/>
    <w:basedOn w:val="DefaultParagraphFont"/>
    <w:link w:val="Footer"/>
    <w:uiPriority w:val="99"/>
    <w:rsid w:val="00263B54"/>
    <w:rPr>
      <w:rFonts w:ascii="Times New Roman" w:eastAsia="Times New Roman" w:hAnsi="Times New Roman" w:cs="Times New Roman"/>
      <w:sz w:val="24"/>
      <w:szCs w:val="24"/>
    </w:rPr>
  </w:style>
  <w:style w:type="character" w:styleId="Hyperlink">
    <w:name w:val="Hyperlink"/>
    <w:uiPriority w:val="99"/>
    <w:rsid w:val="00263B54"/>
    <w:rPr>
      <w:color w:val="0563C1"/>
      <w:u w:val="single"/>
    </w:rPr>
  </w:style>
  <w:style w:type="paragraph" w:styleId="NormalWeb">
    <w:name w:val="Normal (Web)"/>
    <w:basedOn w:val="Normal"/>
    <w:uiPriority w:val="99"/>
    <w:semiHidden/>
    <w:unhideWhenUsed/>
    <w:rsid w:val="00540FF8"/>
    <w:pPr>
      <w:spacing w:before="100" w:beforeAutospacing="1" w:after="100" w:afterAutospacing="1"/>
    </w:pPr>
    <w:rPr>
      <w:rFonts w:eastAsiaTheme="minorEastAsia"/>
      <w:lang w:val="ro-RO" w:eastAsia="ro-RO"/>
    </w:rPr>
  </w:style>
  <w:style w:type="paragraph" w:styleId="ListParagraph">
    <w:name w:val="List Paragraph"/>
    <w:aliases w:val="Normal bullet 2,lp1,Heading x1"/>
    <w:basedOn w:val="Normal"/>
    <w:link w:val="ListParagraphChar"/>
    <w:uiPriority w:val="34"/>
    <w:qFormat/>
    <w:rsid w:val="00CB1D83"/>
    <w:pPr>
      <w:ind w:left="720"/>
      <w:contextualSpacing/>
    </w:pPr>
    <w:rPr>
      <w:sz w:val="20"/>
      <w:szCs w:val="20"/>
    </w:rPr>
  </w:style>
  <w:style w:type="character" w:customStyle="1" w:styleId="ListParagraphChar">
    <w:name w:val="List Paragraph Char"/>
    <w:aliases w:val="Normal bullet 2 Char,lp1 Char,Heading x1 Char"/>
    <w:link w:val="ListParagraph"/>
    <w:uiPriority w:val="34"/>
    <w:locked/>
    <w:rsid w:val="00CB1D83"/>
    <w:rPr>
      <w:rFonts w:ascii="Times New Roman" w:eastAsia="Times New Roman" w:hAnsi="Times New Roman" w:cs="Times New Roman"/>
      <w:sz w:val="20"/>
      <w:szCs w:val="20"/>
    </w:rPr>
  </w:style>
  <w:style w:type="table" w:styleId="TableGrid">
    <w:name w:val="Table Grid"/>
    <w:basedOn w:val="TableNormal"/>
    <w:uiPriority w:val="59"/>
    <w:rsid w:val="00B85A9D"/>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327"/>
    <w:rPr>
      <w:rFonts w:ascii="Tahoma" w:hAnsi="Tahoma" w:cs="Tahoma"/>
      <w:sz w:val="16"/>
      <w:szCs w:val="16"/>
    </w:rPr>
  </w:style>
  <w:style w:type="character" w:customStyle="1" w:styleId="BalloonTextChar">
    <w:name w:val="Balloon Text Char"/>
    <w:basedOn w:val="DefaultParagraphFont"/>
    <w:link w:val="BalloonText"/>
    <w:uiPriority w:val="99"/>
    <w:semiHidden/>
    <w:rsid w:val="008133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11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86D13"/>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D86D13"/>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D86D13"/>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D86D13"/>
    <w:rPr>
      <w:rFonts w:ascii="Arial" w:eastAsia="Times New Roman" w:hAnsi="Arial" w:cs="Times New Roman"/>
      <w:sz w:val="28"/>
      <w:szCs w:val="28"/>
      <w:lang w:val="ro-RO"/>
    </w:rPr>
  </w:style>
  <w:style w:type="character" w:customStyle="1" w:styleId="tal1">
    <w:name w:val="tal1"/>
    <w:rsid w:val="00D86D13"/>
  </w:style>
  <w:style w:type="paragraph" w:customStyle="1" w:styleId="Capitol">
    <w:name w:val="Capitol"/>
    <w:basedOn w:val="Heading1"/>
    <w:link w:val="CapitolChar"/>
    <w:qFormat/>
    <w:rsid w:val="0035112F"/>
    <w:pPr>
      <w:pBdr>
        <w:bottom w:val="single" w:sz="4" w:space="1" w:color="auto"/>
      </w:pBdr>
      <w:spacing w:line="259" w:lineRule="auto"/>
    </w:pPr>
    <w:rPr>
      <w:rFonts w:cstheme="minorHAnsi"/>
      <w:b/>
      <w:sz w:val="28"/>
    </w:rPr>
  </w:style>
  <w:style w:type="character" w:customStyle="1" w:styleId="CapitolChar">
    <w:name w:val="Capitol Char"/>
    <w:basedOn w:val="Heading1Char"/>
    <w:link w:val="Capitol"/>
    <w:rsid w:val="0035112F"/>
    <w:rPr>
      <w:rFonts w:asciiTheme="majorHAnsi" w:eastAsiaTheme="majorEastAsia" w:hAnsiTheme="majorHAnsi" w:cstheme="minorHAnsi"/>
      <w:b/>
      <w:color w:val="2F5496" w:themeColor="accent1" w:themeShade="BF"/>
      <w:sz w:val="28"/>
      <w:szCs w:val="32"/>
    </w:rPr>
  </w:style>
  <w:style w:type="character" w:customStyle="1" w:styleId="Heading1Char">
    <w:name w:val="Heading 1 Char"/>
    <w:basedOn w:val="DefaultParagraphFont"/>
    <w:link w:val="Heading1"/>
    <w:uiPriority w:val="9"/>
    <w:rsid w:val="0035112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3B54"/>
    <w:pPr>
      <w:tabs>
        <w:tab w:val="center" w:pos="4680"/>
        <w:tab w:val="right" w:pos="9360"/>
      </w:tabs>
    </w:pPr>
  </w:style>
  <w:style w:type="character" w:customStyle="1" w:styleId="HeaderChar">
    <w:name w:val="Header Char"/>
    <w:basedOn w:val="DefaultParagraphFont"/>
    <w:link w:val="Header"/>
    <w:uiPriority w:val="99"/>
    <w:rsid w:val="00263B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B54"/>
    <w:pPr>
      <w:tabs>
        <w:tab w:val="center" w:pos="4680"/>
        <w:tab w:val="right" w:pos="9360"/>
      </w:tabs>
    </w:pPr>
  </w:style>
  <w:style w:type="character" w:customStyle="1" w:styleId="FooterChar">
    <w:name w:val="Footer Char"/>
    <w:basedOn w:val="DefaultParagraphFont"/>
    <w:link w:val="Footer"/>
    <w:uiPriority w:val="99"/>
    <w:rsid w:val="00263B54"/>
    <w:rPr>
      <w:rFonts w:ascii="Times New Roman" w:eastAsia="Times New Roman" w:hAnsi="Times New Roman" w:cs="Times New Roman"/>
      <w:sz w:val="24"/>
      <w:szCs w:val="24"/>
    </w:rPr>
  </w:style>
  <w:style w:type="character" w:styleId="Hyperlink">
    <w:name w:val="Hyperlink"/>
    <w:uiPriority w:val="99"/>
    <w:rsid w:val="00263B54"/>
    <w:rPr>
      <w:color w:val="0563C1"/>
      <w:u w:val="single"/>
    </w:rPr>
  </w:style>
  <w:style w:type="paragraph" w:styleId="NormalWeb">
    <w:name w:val="Normal (Web)"/>
    <w:basedOn w:val="Normal"/>
    <w:uiPriority w:val="99"/>
    <w:semiHidden/>
    <w:unhideWhenUsed/>
    <w:rsid w:val="00540FF8"/>
    <w:pPr>
      <w:spacing w:before="100" w:beforeAutospacing="1" w:after="100" w:afterAutospacing="1"/>
    </w:pPr>
    <w:rPr>
      <w:rFonts w:eastAsiaTheme="minorEastAsia"/>
      <w:lang w:val="ro-RO" w:eastAsia="ro-RO"/>
    </w:rPr>
  </w:style>
  <w:style w:type="paragraph" w:styleId="ListParagraph">
    <w:name w:val="List Paragraph"/>
    <w:aliases w:val="Normal bullet 2,lp1,Heading x1"/>
    <w:basedOn w:val="Normal"/>
    <w:link w:val="ListParagraphChar"/>
    <w:uiPriority w:val="34"/>
    <w:qFormat/>
    <w:rsid w:val="00CB1D83"/>
    <w:pPr>
      <w:ind w:left="720"/>
      <w:contextualSpacing/>
    </w:pPr>
    <w:rPr>
      <w:sz w:val="20"/>
      <w:szCs w:val="20"/>
    </w:rPr>
  </w:style>
  <w:style w:type="character" w:customStyle="1" w:styleId="ListParagraphChar">
    <w:name w:val="List Paragraph Char"/>
    <w:aliases w:val="Normal bullet 2 Char,lp1 Char,Heading x1 Char"/>
    <w:link w:val="ListParagraph"/>
    <w:uiPriority w:val="34"/>
    <w:locked/>
    <w:rsid w:val="00CB1D83"/>
    <w:rPr>
      <w:rFonts w:ascii="Times New Roman" w:eastAsia="Times New Roman" w:hAnsi="Times New Roman" w:cs="Times New Roman"/>
      <w:sz w:val="20"/>
      <w:szCs w:val="20"/>
    </w:rPr>
  </w:style>
  <w:style w:type="table" w:styleId="TableGrid">
    <w:name w:val="Table Grid"/>
    <w:basedOn w:val="TableNormal"/>
    <w:uiPriority w:val="59"/>
    <w:rsid w:val="00B85A9D"/>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327"/>
    <w:rPr>
      <w:rFonts w:ascii="Tahoma" w:hAnsi="Tahoma" w:cs="Tahoma"/>
      <w:sz w:val="16"/>
      <w:szCs w:val="16"/>
    </w:rPr>
  </w:style>
  <w:style w:type="character" w:customStyle="1" w:styleId="BalloonTextChar">
    <w:name w:val="Balloon Text Char"/>
    <w:basedOn w:val="DefaultParagraphFont"/>
    <w:link w:val="BalloonText"/>
    <w:uiPriority w:val="99"/>
    <w:semiHidden/>
    <w:rsid w:val="008133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5607">
      <w:bodyDiv w:val="1"/>
      <w:marLeft w:val="0"/>
      <w:marRight w:val="0"/>
      <w:marTop w:val="0"/>
      <w:marBottom w:val="0"/>
      <w:divBdr>
        <w:top w:val="none" w:sz="0" w:space="0" w:color="auto"/>
        <w:left w:val="none" w:sz="0" w:space="0" w:color="auto"/>
        <w:bottom w:val="none" w:sz="0" w:space="0" w:color="auto"/>
        <w:right w:val="none" w:sz="0" w:space="0" w:color="auto"/>
      </w:divBdr>
    </w:div>
    <w:div w:id="1024751315">
      <w:bodyDiv w:val="1"/>
      <w:marLeft w:val="0"/>
      <w:marRight w:val="0"/>
      <w:marTop w:val="0"/>
      <w:marBottom w:val="0"/>
      <w:divBdr>
        <w:top w:val="none" w:sz="0" w:space="0" w:color="auto"/>
        <w:left w:val="none" w:sz="0" w:space="0" w:color="auto"/>
        <w:bottom w:val="none" w:sz="0" w:space="0" w:color="auto"/>
        <w:right w:val="none" w:sz="0" w:space="0" w:color="auto"/>
      </w:divBdr>
    </w:div>
    <w:div w:id="1437099729">
      <w:bodyDiv w:val="1"/>
      <w:marLeft w:val="0"/>
      <w:marRight w:val="0"/>
      <w:marTop w:val="0"/>
      <w:marBottom w:val="0"/>
      <w:divBdr>
        <w:top w:val="none" w:sz="0" w:space="0" w:color="auto"/>
        <w:left w:val="none" w:sz="0" w:space="0" w:color="auto"/>
        <w:bottom w:val="none" w:sz="0" w:space="0" w:color="auto"/>
        <w:right w:val="none" w:sz="0" w:space="0" w:color="auto"/>
      </w:divBdr>
    </w:div>
    <w:div w:id="1666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vpv.ro/ro/content/caiete-de-sarcini-pentru-obtinerea-vinurilor-cu-denumire-de-origine-controlata-doc-0" TargetMode="External"/><Relationship Id="rId13" Type="http://schemas.openxmlformats.org/officeDocument/2006/relationships/hyperlink" Target="http://www.madr.ro/pages/page.php?catid=03" TargetMode="External"/><Relationship Id="rId18" Type="http://schemas.openxmlformats.org/officeDocument/2006/relationships/hyperlink" Target="http://www.madr.ro/pages/page.php?sub=0313&amp;self=03"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adr.ro/pages/page.php?sub=0313&amp;self=03" TargetMode="External"/><Relationship Id="rId17" Type="http://schemas.openxmlformats.org/officeDocument/2006/relationships/hyperlink" Target="http://www.madr.ro/pages/page.php?catid=03" TargetMode="External"/><Relationship Id="rId2" Type="http://schemas.openxmlformats.org/officeDocument/2006/relationships/styles" Target="styles.xml"/><Relationship Id="rId16" Type="http://schemas.openxmlformats.org/officeDocument/2006/relationships/hyperlink" Target="http://www.madr.ro/pages/page.php?sub=0313&amp;self=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dr.ro/pages/page.php?catid=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dr.ro/pages/page.php?catid=03" TargetMode="External"/><Relationship Id="rId23" Type="http://schemas.openxmlformats.org/officeDocument/2006/relationships/fontTable" Target="fontTable.xml"/><Relationship Id="rId10" Type="http://schemas.openxmlformats.org/officeDocument/2006/relationships/hyperlink" Target="https://www.onvpv.ro/ro/content/indicatii-geograf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vpv.ro/ro/content/denumiri-de-origine-controlata-doc-noi" TargetMode="External"/><Relationship Id="rId14" Type="http://schemas.openxmlformats.org/officeDocument/2006/relationships/hyperlink" Target="http://www.madr.ro/pages/page.php?sub=0313&amp;self=03"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90.jpeg"/><Relationship Id="rId3" Type="http://schemas.openxmlformats.org/officeDocument/2006/relationships/image" Target="media/image4.jpeg"/><Relationship Id="rId7" Type="http://schemas.openxmlformats.org/officeDocument/2006/relationships/image" Target="media/image80.jpeg"/><Relationship Id="rId12" Type="http://schemas.openxmlformats.org/officeDocument/2006/relationships/hyperlink" Target="mailto:galrediuprajeni@yahoo.ro"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0.jpeg"/><Relationship Id="rId11" Type="http://schemas.openxmlformats.org/officeDocument/2006/relationships/hyperlink" Target="mailto:galrediuprajeni@yahoo.ro" TargetMode="External"/><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6346</Words>
  <Characters>36173</Characters>
  <Application>Microsoft Office Word</Application>
  <DocSecurity>0</DocSecurity>
  <Lines>301</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Chirila Ana-Maria</dc:creator>
  <cp:lastModifiedBy>Marius</cp:lastModifiedBy>
  <cp:revision>163</cp:revision>
  <dcterms:created xsi:type="dcterms:W3CDTF">2018-03-28T07:03:00Z</dcterms:created>
  <dcterms:modified xsi:type="dcterms:W3CDTF">2018-05-22T13:41:00Z</dcterms:modified>
</cp:coreProperties>
</file>